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A6" w:rsidRPr="0064396F" w:rsidRDefault="00E30DA1" w:rsidP="00CA077D">
      <w:pPr>
        <w:pBdr>
          <w:bottom w:val="single" w:sz="24" w:space="1" w:color="FF0000"/>
        </w:pBdr>
        <w:spacing w:after="240"/>
        <w:rPr>
          <w:rFonts w:ascii="Cambria" w:hAnsi="Cambria" w:cs="Cambria"/>
          <w:b/>
          <w:bCs/>
          <w:sz w:val="16"/>
          <w:szCs w:val="16"/>
          <w:lang w:val="cs-CZ"/>
        </w:rPr>
      </w:pPr>
      <w:r w:rsidRPr="0064396F">
        <w:rPr>
          <w:noProof/>
          <w:sz w:val="16"/>
          <w:szCs w:val="16"/>
          <w:lang w:val="cs-CZ" w:eastAsia="cs-CZ"/>
        </w:rPr>
        <w:drawing>
          <wp:anchor distT="0" distB="0" distL="114300" distR="114300" simplePos="0" relativeHeight="251658752" behindDoc="1" locked="0" layoutInCell="1" allowOverlap="1">
            <wp:simplePos x="0" y="0"/>
            <wp:positionH relativeFrom="column">
              <wp:posOffset>-98425</wp:posOffset>
            </wp:positionH>
            <wp:positionV relativeFrom="page">
              <wp:posOffset>495300</wp:posOffset>
            </wp:positionV>
            <wp:extent cx="5763600" cy="954000"/>
            <wp:effectExtent l="0" t="0" r="0" b="0"/>
            <wp:wrapThrough wrapText="bothSides">
              <wp:wrapPolygon edited="0">
                <wp:start x="0" y="0"/>
                <wp:lineTo x="0" y="21140"/>
                <wp:lineTo x="21491" y="21140"/>
                <wp:lineTo x="21491"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600" cy="954000"/>
                    </a:xfrm>
                    <a:prstGeom prst="rect">
                      <a:avLst/>
                    </a:prstGeom>
                    <a:noFill/>
                    <a:ln w="9525">
                      <a:noFill/>
                      <a:miter lim="800000"/>
                      <a:headEnd/>
                      <a:tailEnd/>
                    </a:ln>
                  </pic:spPr>
                </pic:pic>
              </a:graphicData>
            </a:graphic>
          </wp:anchor>
        </w:drawing>
      </w:r>
    </w:p>
    <w:p w:rsidR="00F25B70" w:rsidRPr="0064396F" w:rsidRDefault="00F25B70" w:rsidP="009E7C42">
      <w:pPr>
        <w:pBdr>
          <w:bottom w:val="single" w:sz="24" w:space="1" w:color="FF0000"/>
        </w:pBdr>
        <w:jc w:val="center"/>
        <w:rPr>
          <w:rFonts w:ascii="Cambria" w:hAnsi="Cambria" w:cs="Cambria"/>
          <w:b/>
          <w:bCs/>
          <w:sz w:val="44"/>
          <w:szCs w:val="44"/>
          <w:lang w:val="cs-CZ"/>
        </w:rPr>
      </w:pPr>
      <w:r w:rsidRPr="0064396F">
        <w:rPr>
          <w:rFonts w:ascii="Cambria" w:hAnsi="Cambria" w:cs="Cambria"/>
          <w:b/>
          <w:bCs/>
          <w:sz w:val="44"/>
          <w:szCs w:val="44"/>
          <w:lang w:val="cs-CZ"/>
        </w:rPr>
        <w:t>S</w:t>
      </w:r>
      <w:r w:rsidR="00857311" w:rsidRPr="0064396F">
        <w:rPr>
          <w:rFonts w:ascii="Cambria" w:hAnsi="Cambria" w:cs="Cambria"/>
          <w:b/>
          <w:bCs/>
          <w:sz w:val="44"/>
          <w:szCs w:val="44"/>
          <w:lang w:val="cs-CZ"/>
        </w:rPr>
        <w:t>m</w:t>
      </w:r>
      <w:r w:rsidRPr="0064396F">
        <w:rPr>
          <w:rFonts w:ascii="Cambria" w:hAnsi="Cambria" w:cs="Cambria"/>
          <w:b/>
          <w:bCs/>
          <w:sz w:val="44"/>
          <w:szCs w:val="44"/>
          <w:lang w:val="cs-CZ"/>
        </w:rPr>
        <w:t>louva o dílo</w:t>
      </w:r>
    </w:p>
    <w:p w:rsidR="00C84005" w:rsidRPr="0064396F" w:rsidRDefault="00C84005" w:rsidP="00C84005">
      <w:pPr>
        <w:jc w:val="center"/>
        <w:rPr>
          <w:rFonts w:ascii="Cambria" w:hAnsi="Cambria" w:cs="Cambria"/>
          <w:lang w:val="cs-CZ"/>
        </w:rPr>
      </w:pPr>
      <w:r w:rsidRPr="0064396F">
        <w:rPr>
          <w:rFonts w:ascii="Cambria" w:hAnsi="Cambria" w:cs="Cambria"/>
          <w:lang w:val="cs-CZ"/>
        </w:rPr>
        <w:t>(dále</w:t>
      </w:r>
      <w:r w:rsidR="00F84014" w:rsidRPr="0064396F">
        <w:rPr>
          <w:rFonts w:ascii="Cambria" w:hAnsi="Cambria" w:cs="Cambria"/>
          <w:lang w:val="cs-CZ"/>
        </w:rPr>
        <w:t xml:space="preserve"> též </w:t>
      </w:r>
      <w:r w:rsidRPr="0064396F">
        <w:rPr>
          <w:rFonts w:ascii="Cambria" w:hAnsi="Cambria" w:cs="Cambria"/>
          <w:lang w:val="cs-CZ"/>
        </w:rPr>
        <w:t xml:space="preserve">„Smlouva“)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Pr="0064396F">
          <w:rPr>
            <w:rFonts w:ascii="Cambria" w:hAnsi="Cambria" w:cs="Cambria"/>
            <w:lang w:val="cs-CZ"/>
          </w:rPr>
          <w:t>2586 a</w:t>
        </w:r>
      </w:smartTag>
      <w:r w:rsidRPr="0064396F">
        <w:rPr>
          <w:rFonts w:ascii="Cambria" w:hAnsi="Cambria" w:cs="Cambria"/>
          <w:lang w:val="cs-CZ"/>
        </w:rPr>
        <w:t xml:space="preserve"> násl. zákona </w:t>
      </w:r>
      <w:r w:rsidRPr="0064396F">
        <w:rPr>
          <w:rFonts w:ascii="Cambria" w:hAnsi="Cambria" w:cs="Cambria"/>
          <w:lang w:val="cs-CZ"/>
        </w:rPr>
        <w:br/>
        <w:t>č. 89/2012 Sb., občanský zákoník, ve znění pozdějších předpisů (dále jen</w:t>
      </w:r>
      <w:r w:rsidRPr="0064396F">
        <w:rPr>
          <w:rFonts w:ascii="Cambria" w:hAnsi="Cambria" w:cs="Cambria"/>
          <w:lang w:val="cs-CZ"/>
        </w:rPr>
        <w:br/>
        <w:t xml:space="preserve"> „občanský zákoník“)</w:t>
      </w:r>
    </w:p>
    <w:p w:rsidR="00F25B70" w:rsidRPr="0064396F" w:rsidRDefault="00F25B70" w:rsidP="00792142">
      <w:pPr>
        <w:pStyle w:val="Nadpis1"/>
        <w:spacing w:before="360" w:line="240" w:lineRule="auto"/>
        <w:ind w:left="0"/>
        <w:rPr>
          <w:sz w:val="22"/>
          <w:szCs w:val="22"/>
          <w:lang w:val="cs-CZ"/>
        </w:rPr>
      </w:pPr>
      <w:r w:rsidRPr="0064396F">
        <w:rPr>
          <w:sz w:val="22"/>
          <w:szCs w:val="22"/>
          <w:lang w:val="cs-CZ"/>
        </w:rPr>
        <w:t>Smluvní strany</w:t>
      </w:r>
    </w:p>
    <w:p w:rsidR="00F25B70" w:rsidRPr="0064396F" w:rsidRDefault="00747396" w:rsidP="00FD4C77">
      <w:pPr>
        <w:pStyle w:val="Nadpis2"/>
        <w:numPr>
          <w:ilvl w:val="1"/>
          <w:numId w:val="7"/>
        </w:numPr>
        <w:ind w:left="851"/>
        <w:rPr>
          <w:b/>
          <w:bCs/>
          <w:i/>
          <w:iCs/>
          <w:sz w:val="22"/>
          <w:szCs w:val="22"/>
          <w:lang w:val="cs-CZ"/>
        </w:rPr>
      </w:pPr>
      <w:r w:rsidRPr="0064396F">
        <w:rPr>
          <w:b/>
          <w:bCs/>
          <w:i/>
          <w:sz w:val="22"/>
          <w:lang w:val="cs-CZ"/>
        </w:rPr>
        <w:t>Diakonie ČCE – středisko BETLÉM</w:t>
      </w:r>
      <w:r w:rsidR="00F25B70" w:rsidRPr="0064396F">
        <w:rPr>
          <w:b/>
          <w:bCs/>
          <w:i/>
          <w:iCs/>
          <w:sz w:val="22"/>
          <w:szCs w:val="22"/>
          <w:lang w:val="cs-CZ"/>
        </w:rPr>
        <w:tab/>
      </w:r>
    </w:p>
    <w:p w:rsidR="00F25B70" w:rsidRPr="0064396F" w:rsidRDefault="00F25B70" w:rsidP="002022FC">
      <w:pPr>
        <w:tabs>
          <w:tab w:val="left" w:pos="3402"/>
        </w:tabs>
        <w:spacing w:line="240" w:lineRule="auto"/>
        <w:ind w:left="3402" w:hanging="3402"/>
        <w:jc w:val="both"/>
        <w:rPr>
          <w:rFonts w:ascii="Cambria" w:hAnsi="Cambria"/>
          <w:lang w:val="cs-CZ"/>
        </w:rPr>
      </w:pPr>
      <w:r w:rsidRPr="0064396F">
        <w:rPr>
          <w:rFonts w:ascii="Cambria" w:hAnsi="Cambria" w:cs="Cambria"/>
          <w:lang w:val="cs-CZ"/>
        </w:rPr>
        <w:t>Sídlo:</w:t>
      </w:r>
      <w:r w:rsidRPr="0064396F">
        <w:rPr>
          <w:rFonts w:ascii="Cambria" w:hAnsi="Cambria"/>
          <w:lang w:val="cs-CZ"/>
        </w:rPr>
        <w:tab/>
      </w:r>
      <w:r w:rsidR="00747396" w:rsidRPr="0064396F">
        <w:rPr>
          <w:rFonts w:ascii="Cambria" w:hAnsi="Cambria"/>
          <w:lang w:val="cs-CZ"/>
        </w:rPr>
        <w:t>Císařova 394/27, 691 72  Klobouky u Brna</w:t>
      </w:r>
    </w:p>
    <w:p w:rsidR="00064A64" w:rsidRPr="0064396F" w:rsidRDefault="00D914D9">
      <w:pPr>
        <w:pStyle w:val="Bezmezer"/>
        <w:tabs>
          <w:tab w:val="left" w:pos="3402"/>
        </w:tabs>
        <w:spacing w:line="240" w:lineRule="auto"/>
        <w:ind w:left="3402" w:hanging="3402"/>
        <w:rPr>
          <w:sz w:val="22"/>
          <w:szCs w:val="22"/>
        </w:rPr>
      </w:pPr>
      <w:r w:rsidRPr="0064396F">
        <w:rPr>
          <w:sz w:val="22"/>
          <w:szCs w:val="22"/>
        </w:rPr>
        <w:t xml:space="preserve"> Jednající:</w:t>
      </w:r>
      <w:r w:rsidR="00F25B70" w:rsidRPr="0064396F">
        <w:rPr>
          <w:sz w:val="22"/>
          <w:szCs w:val="22"/>
        </w:rPr>
        <w:tab/>
      </w:r>
      <w:r w:rsidR="00747396" w:rsidRPr="0064396F">
        <w:rPr>
          <w:bCs/>
          <w:sz w:val="22"/>
        </w:rPr>
        <w:t xml:space="preserve">Petr Hejl, </w:t>
      </w:r>
      <w:proofErr w:type="spellStart"/>
      <w:r w:rsidR="00747396" w:rsidRPr="0064396F">
        <w:rPr>
          <w:bCs/>
          <w:sz w:val="22"/>
        </w:rPr>
        <w:t>DiS</w:t>
      </w:r>
      <w:proofErr w:type="spellEnd"/>
      <w:r w:rsidR="00747396" w:rsidRPr="0064396F">
        <w:rPr>
          <w:bCs/>
          <w:sz w:val="22"/>
        </w:rPr>
        <w:t>., ředitel a předseda správní rady</w:t>
      </w:r>
      <w:r w:rsidRPr="0064396F">
        <w:rPr>
          <w:bCs/>
          <w:sz w:val="22"/>
        </w:rPr>
        <w:t xml:space="preserve"> a Ing. Jan </w:t>
      </w:r>
      <w:proofErr w:type="spellStart"/>
      <w:r w:rsidRPr="0064396F">
        <w:rPr>
          <w:bCs/>
          <w:sz w:val="22"/>
        </w:rPr>
        <w:t>Gavlík</w:t>
      </w:r>
      <w:proofErr w:type="spellEnd"/>
      <w:r w:rsidRPr="0064396F">
        <w:rPr>
          <w:bCs/>
          <w:sz w:val="22"/>
        </w:rPr>
        <w:t>, člen správní rady</w:t>
      </w:r>
    </w:p>
    <w:p w:rsidR="00F25B70" w:rsidRPr="0064396F" w:rsidRDefault="00F25B70" w:rsidP="003F0C4B">
      <w:pPr>
        <w:pStyle w:val="Bezmezer"/>
        <w:tabs>
          <w:tab w:val="left" w:pos="3402"/>
        </w:tabs>
        <w:spacing w:line="240" w:lineRule="auto"/>
        <w:rPr>
          <w:sz w:val="22"/>
          <w:szCs w:val="22"/>
          <w:lang w:eastAsia="cs-CZ"/>
        </w:rPr>
      </w:pPr>
      <w:r w:rsidRPr="0064396F">
        <w:rPr>
          <w:sz w:val="22"/>
          <w:szCs w:val="22"/>
        </w:rPr>
        <w:t>IČ:</w:t>
      </w:r>
      <w:r w:rsidRPr="0064396F">
        <w:rPr>
          <w:sz w:val="22"/>
          <w:szCs w:val="22"/>
        </w:rPr>
        <w:tab/>
      </w:r>
      <w:r w:rsidR="00747396" w:rsidRPr="0064396F">
        <w:rPr>
          <w:bCs/>
          <w:sz w:val="22"/>
        </w:rPr>
        <w:t>18510949</w:t>
      </w:r>
    </w:p>
    <w:p w:rsidR="00F25B70" w:rsidRPr="0064396F" w:rsidRDefault="00F25B70" w:rsidP="004C33C5">
      <w:pPr>
        <w:pStyle w:val="Bezmezer"/>
        <w:tabs>
          <w:tab w:val="left" w:pos="3402"/>
        </w:tabs>
        <w:spacing w:after="120" w:line="240" w:lineRule="auto"/>
        <w:rPr>
          <w:sz w:val="22"/>
          <w:szCs w:val="22"/>
          <w:lang w:eastAsia="cs-CZ"/>
        </w:rPr>
      </w:pPr>
      <w:r w:rsidRPr="0064396F">
        <w:rPr>
          <w:sz w:val="22"/>
          <w:szCs w:val="22"/>
        </w:rPr>
        <w:t>Bankovní spojení:</w:t>
      </w:r>
      <w:r w:rsidRPr="0064396F">
        <w:rPr>
          <w:sz w:val="22"/>
          <w:szCs w:val="22"/>
        </w:rPr>
        <w:tab/>
      </w:r>
      <w:r w:rsidR="00D06E7B" w:rsidRPr="0064396F">
        <w:rPr>
          <w:sz w:val="22"/>
          <w:szCs w:val="22"/>
        </w:rPr>
        <w:t>……………………………………………………</w:t>
      </w:r>
    </w:p>
    <w:p w:rsidR="00F25B70" w:rsidRPr="0064396F" w:rsidRDefault="00F25B70" w:rsidP="004C33C5">
      <w:pPr>
        <w:pStyle w:val="Bezmezer"/>
        <w:tabs>
          <w:tab w:val="left" w:pos="3402"/>
        </w:tabs>
        <w:spacing w:after="0" w:line="240" w:lineRule="auto"/>
        <w:rPr>
          <w:sz w:val="22"/>
          <w:szCs w:val="22"/>
          <w:lang w:eastAsia="cs-CZ"/>
        </w:rPr>
      </w:pPr>
      <w:r w:rsidRPr="0064396F">
        <w:rPr>
          <w:sz w:val="22"/>
          <w:szCs w:val="22"/>
          <w:lang w:eastAsia="cs-CZ"/>
        </w:rPr>
        <w:t>Osoba oprávněná</w:t>
      </w:r>
      <w:r w:rsidR="006E6930">
        <w:rPr>
          <w:sz w:val="22"/>
          <w:szCs w:val="22"/>
          <w:lang w:eastAsia="cs-CZ"/>
        </w:rPr>
        <w:t xml:space="preserve"> </w:t>
      </w:r>
      <w:r w:rsidRPr="0064396F">
        <w:rPr>
          <w:sz w:val="22"/>
          <w:szCs w:val="22"/>
          <w:lang w:eastAsia="cs-CZ"/>
        </w:rPr>
        <w:t>jednat</w:t>
      </w:r>
    </w:p>
    <w:p w:rsidR="00F25B70" w:rsidRPr="0064396F" w:rsidRDefault="006E6930" w:rsidP="00500091">
      <w:pPr>
        <w:pStyle w:val="Bezmezer"/>
        <w:tabs>
          <w:tab w:val="left" w:pos="3402"/>
        </w:tabs>
        <w:spacing w:after="0" w:line="240" w:lineRule="auto"/>
        <w:rPr>
          <w:sz w:val="22"/>
          <w:szCs w:val="22"/>
        </w:rPr>
      </w:pPr>
      <w:r>
        <w:rPr>
          <w:sz w:val="22"/>
          <w:szCs w:val="22"/>
          <w:lang w:eastAsia="cs-CZ"/>
        </w:rPr>
        <w:t>v</w:t>
      </w:r>
      <w:r w:rsidR="00500091" w:rsidRPr="0064396F">
        <w:rPr>
          <w:sz w:val="22"/>
          <w:szCs w:val="22"/>
          <w:lang w:eastAsia="cs-CZ"/>
        </w:rPr>
        <w:t>e</w:t>
      </w:r>
      <w:r>
        <w:rPr>
          <w:sz w:val="22"/>
          <w:szCs w:val="22"/>
          <w:lang w:eastAsia="cs-CZ"/>
        </w:rPr>
        <w:t xml:space="preserve"> </w:t>
      </w:r>
      <w:r w:rsidR="00500091" w:rsidRPr="0064396F">
        <w:rPr>
          <w:sz w:val="22"/>
          <w:szCs w:val="22"/>
          <w:lang w:eastAsia="cs-CZ"/>
        </w:rPr>
        <w:t>věcech technick</w:t>
      </w:r>
      <w:r w:rsidR="00F25B70" w:rsidRPr="0064396F">
        <w:rPr>
          <w:sz w:val="22"/>
          <w:szCs w:val="22"/>
          <w:lang w:eastAsia="cs-CZ"/>
        </w:rPr>
        <w:t>ých:</w:t>
      </w:r>
      <w:r w:rsidR="00F25B70" w:rsidRPr="0064396F">
        <w:rPr>
          <w:sz w:val="22"/>
          <w:szCs w:val="22"/>
          <w:lang w:eastAsia="cs-CZ"/>
        </w:rPr>
        <w:tab/>
      </w:r>
      <w:r w:rsidR="00D914D9" w:rsidRPr="0064396F">
        <w:rPr>
          <w:bCs/>
          <w:sz w:val="22"/>
          <w:szCs w:val="22"/>
          <w:lang w:eastAsia="cs-CZ"/>
        </w:rPr>
        <w:t xml:space="preserve">Ing. Jan </w:t>
      </w:r>
      <w:proofErr w:type="spellStart"/>
      <w:r w:rsidR="00D914D9" w:rsidRPr="0064396F">
        <w:rPr>
          <w:bCs/>
          <w:sz w:val="22"/>
          <w:szCs w:val="22"/>
          <w:lang w:eastAsia="cs-CZ"/>
        </w:rPr>
        <w:t>Gavlík</w:t>
      </w:r>
      <w:proofErr w:type="spellEnd"/>
    </w:p>
    <w:p w:rsidR="00F25B70" w:rsidRPr="0064396F" w:rsidRDefault="00F25B70" w:rsidP="00747396">
      <w:pPr>
        <w:pStyle w:val="Bezmezer"/>
        <w:rPr>
          <w:sz w:val="22"/>
          <w:szCs w:val="22"/>
        </w:rPr>
      </w:pPr>
      <w:r w:rsidRPr="0064396F">
        <w:rPr>
          <w:sz w:val="22"/>
          <w:szCs w:val="22"/>
        </w:rPr>
        <w:t xml:space="preserve">(dále jen „Zadavatel nebo </w:t>
      </w:r>
      <w:r w:rsidR="00C11789" w:rsidRPr="0064396F">
        <w:rPr>
          <w:sz w:val="22"/>
          <w:szCs w:val="22"/>
        </w:rPr>
        <w:t xml:space="preserve">též </w:t>
      </w:r>
      <w:r w:rsidRPr="0064396F">
        <w:rPr>
          <w:sz w:val="22"/>
          <w:szCs w:val="22"/>
        </w:rPr>
        <w:t>Objednatel“)</w:t>
      </w:r>
    </w:p>
    <w:p w:rsidR="001242C6" w:rsidRPr="0064396F" w:rsidRDefault="001242C6" w:rsidP="009E7C42">
      <w:pPr>
        <w:pStyle w:val="Bezmezer"/>
        <w:rPr>
          <w:sz w:val="22"/>
          <w:szCs w:val="22"/>
        </w:rPr>
      </w:pPr>
    </w:p>
    <w:p w:rsidR="00F25B70" w:rsidRPr="0064396F" w:rsidRDefault="0035264A" w:rsidP="00FD4C77">
      <w:pPr>
        <w:pStyle w:val="Nadpis2"/>
        <w:numPr>
          <w:ilvl w:val="1"/>
          <w:numId w:val="21"/>
        </w:numPr>
        <w:ind w:left="851"/>
        <w:rPr>
          <w:b/>
          <w:bCs/>
          <w:i/>
          <w:iCs/>
          <w:sz w:val="22"/>
          <w:szCs w:val="22"/>
          <w:highlight w:val="yellow"/>
          <w:lang w:val="cs-CZ"/>
        </w:rPr>
      </w:pPr>
      <w:r w:rsidRPr="0064396F">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64396F">
        <w:rPr>
          <w:b/>
          <w:bCs/>
          <w:i/>
          <w:iCs/>
          <w:sz w:val="22"/>
          <w:szCs w:val="22"/>
          <w:highlight w:val="yellow"/>
          <w:shd w:val="clear" w:color="auto" w:fill="FFFF00"/>
          <w:lang w:val="cs-CZ"/>
        </w:rPr>
        <w:instrText xml:space="preserve"> FORMTEXT </w:instrText>
      </w:r>
      <w:r w:rsidRPr="0064396F">
        <w:rPr>
          <w:b/>
          <w:bCs/>
          <w:i/>
          <w:iCs/>
          <w:sz w:val="22"/>
          <w:szCs w:val="22"/>
          <w:highlight w:val="yellow"/>
          <w:shd w:val="clear" w:color="auto" w:fill="FFFF00"/>
          <w:lang w:val="cs-CZ"/>
        </w:rPr>
      </w:r>
      <w:r w:rsidRPr="0064396F">
        <w:rPr>
          <w:b/>
          <w:bCs/>
          <w:i/>
          <w:iCs/>
          <w:sz w:val="22"/>
          <w:szCs w:val="22"/>
          <w:highlight w:val="yellow"/>
          <w:shd w:val="clear" w:color="auto" w:fill="FFFF00"/>
          <w:lang w:val="cs-CZ"/>
        </w:rPr>
        <w:fldChar w:fldCharType="separate"/>
      </w:r>
      <w:r w:rsidR="005817A4" w:rsidRPr="0064396F">
        <w:rPr>
          <w:b/>
          <w:bCs/>
          <w:i/>
          <w:iCs/>
          <w:sz w:val="22"/>
          <w:szCs w:val="22"/>
          <w:highlight w:val="yellow"/>
          <w:shd w:val="clear" w:color="auto" w:fill="FFFF00"/>
          <w:lang w:val="cs-CZ"/>
        </w:rPr>
        <w:t> </w:t>
      </w:r>
      <w:r w:rsidR="005817A4" w:rsidRPr="0064396F">
        <w:rPr>
          <w:b/>
          <w:bCs/>
          <w:i/>
          <w:iCs/>
          <w:sz w:val="22"/>
          <w:szCs w:val="22"/>
          <w:highlight w:val="yellow"/>
          <w:shd w:val="clear" w:color="auto" w:fill="FFFF00"/>
          <w:lang w:val="cs-CZ"/>
        </w:rPr>
        <w:t> </w:t>
      </w:r>
      <w:r w:rsidR="005817A4" w:rsidRPr="0064396F">
        <w:rPr>
          <w:b/>
          <w:bCs/>
          <w:i/>
          <w:iCs/>
          <w:sz w:val="22"/>
          <w:szCs w:val="22"/>
          <w:highlight w:val="yellow"/>
          <w:shd w:val="clear" w:color="auto" w:fill="FFFF00"/>
          <w:lang w:val="cs-CZ"/>
        </w:rPr>
        <w:t> </w:t>
      </w:r>
      <w:r w:rsidR="005817A4" w:rsidRPr="0064396F">
        <w:rPr>
          <w:b/>
          <w:bCs/>
          <w:i/>
          <w:iCs/>
          <w:sz w:val="22"/>
          <w:szCs w:val="22"/>
          <w:highlight w:val="yellow"/>
          <w:shd w:val="clear" w:color="auto" w:fill="FFFF00"/>
          <w:lang w:val="cs-CZ"/>
        </w:rPr>
        <w:t> </w:t>
      </w:r>
      <w:r w:rsidR="005817A4" w:rsidRPr="0064396F">
        <w:rPr>
          <w:b/>
          <w:bCs/>
          <w:i/>
          <w:iCs/>
          <w:sz w:val="22"/>
          <w:szCs w:val="22"/>
          <w:highlight w:val="yellow"/>
          <w:shd w:val="clear" w:color="auto" w:fill="FFFF00"/>
          <w:lang w:val="cs-CZ"/>
        </w:rPr>
        <w:t> </w:t>
      </w:r>
      <w:r w:rsidRPr="0064396F">
        <w:rPr>
          <w:b/>
          <w:bCs/>
          <w:i/>
          <w:iCs/>
          <w:sz w:val="22"/>
          <w:szCs w:val="22"/>
          <w:highlight w:val="yellow"/>
          <w:shd w:val="clear" w:color="auto" w:fill="FFFF00"/>
          <w:lang w:val="cs-CZ"/>
        </w:rPr>
        <w:fldChar w:fldCharType="end"/>
      </w:r>
      <w:bookmarkEnd w:id="0"/>
    </w:p>
    <w:p w:rsidR="00F25B70" w:rsidRPr="0064396F" w:rsidRDefault="00F25B70" w:rsidP="004C33C5">
      <w:pPr>
        <w:pStyle w:val="Bezmezer"/>
        <w:tabs>
          <w:tab w:val="left" w:pos="3402"/>
        </w:tabs>
        <w:spacing w:line="240" w:lineRule="auto"/>
        <w:rPr>
          <w:sz w:val="22"/>
          <w:szCs w:val="22"/>
        </w:rPr>
      </w:pPr>
      <w:r w:rsidRPr="0064396F">
        <w:rPr>
          <w:sz w:val="22"/>
          <w:szCs w:val="22"/>
        </w:rPr>
        <w:t>Sídlo:</w:t>
      </w:r>
      <w:r w:rsidRPr="0064396F">
        <w:rPr>
          <w:sz w:val="22"/>
          <w:szCs w:val="22"/>
        </w:rPr>
        <w:tab/>
      </w:r>
      <w:bookmarkStart w:id="1" w:name="Text2"/>
      <w:r w:rsidR="0035264A" w:rsidRPr="0064396F">
        <w:rPr>
          <w:sz w:val="22"/>
          <w:szCs w:val="22"/>
          <w:highlight w:val="yellow"/>
          <w:shd w:val="clear" w:color="auto" w:fill="FFFF00"/>
        </w:rPr>
        <w:fldChar w:fldCharType="begin">
          <w:ffData>
            <w:name w:val="Text2"/>
            <w:enabled/>
            <w:calcOnExit w:val="0"/>
            <w:textInput/>
          </w:ffData>
        </w:fldChar>
      </w:r>
      <w:r w:rsidR="00DE46E6"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bookmarkEnd w:id="1"/>
    </w:p>
    <w:p w:rsidR="00F25B70" w:rsidRPr="0064396F" w:rsidRDefault="00F25B70" w:rsidP="004758C6">
      <w:pPr>
        <w:pStyle w:val="Nadpis2"/>
        <w:numPr>
          <w:ilvl w:val="0"/>
          <w:numId w:val="0"/>
        </w:numPr>
        <w:tabs>
          <w:tab w:val="left" w:pos="3402"/>
        </w:tabs>
        <w:spacing w:line="240" w:lineRule="auto"/>
        <w:rPr>
          <w:sz w:val="22"/>
          <w:szCs w:val="22"/>
          <w:lang w:val="cs-CZ"/>
        </w:rPr>
      </w:pPr>
      <w:r w:rsidRPr="0064396F">
        <w:rPr>
          <w:sz w:val="22"/>
          <w:szCs w:val="22"/>
          <w:lang w:val="cs-CZ"/>
        </w:rPr>
        <w:t>Statutární zástupce:</w:t>
      </w:r>
      <w:r w:rsidR="004758C6" w:rsidRPr="0064396F">
        <w:rPr>
          <w:sz w:val="22"/>
          <w:szCs w:val="22"/>
          <w:lang w:val="cs-CZ"/>
        </w:rPr>
        <w:tab/>
      </w:r>
      <w:r w:rsidR="0035264A" w:rsidRPr="0064396F">
        <w:rPr>
          <w:sz w:val="22"/>
          <w:szCs w:val="22"/>
          <w:highlight w:val="yellow"/>
          <w:shd w:val="clear" w:color="auto" w:fill="FFFF00"/>
          <w:lang w:val="cs-CZ"/>
        </w:rPr>
        <w:fldChar w:fldCharType="begin">
          <w:ffData>
            <w:name w:val="Text2"/>
            <w:enabled/>
            <w:calcOnExit w:val="0"/>
            <w:textInput/>
          </w:ffData>
        </w:fldChar>
      </w:r>
      <w:r w:rsidR="00DE46E6" w:rsidRPr="0064396F">
        <w:rPr>
          <w:sz w:val="22"/>
          <w:szCs w:val="22"/>
          <w:highlight w:val="yellow"/>
          <w:shd w:val="clear" w:color="auto" w:fill="FFFF00"/>
          <w:lang w:val="cs-CZ"/>
        </w:rPr>
        <w:instrText xml:space="preserve"> FORMTEXT </w:instrText>
      </w:r>
      <w:r w:rsidR="0035264A" w:rsidRPr="0064396F">
        <w:rPr>
          <w:sz w:val="22"/>
          <w:szCs w:val="22"/>
          <w:highlight w:val="yellow"/>
          <w:shd w:val="clear" w:color="auto" w:fill="FFFF00"/>
          <w:lang w:val="cs-CZ"/>
        </w:rPr>
      </w:r>
      <w:r w:rsidR="0035264A" w:rsidRPr="0064396F">
        <w:rPr>
          <w:sz w:val="22"/>
          <w:szCs w:val="22"/>
          <w:highlight w:val="yellow"/>
          <w:shd w:val="clear" w:color="auto" w:fill="FFFF00"/>
          <w:lang w:val="cs-CZ"/>
        </w:rPr>
        <w:fldChar w:fldCharType="separate"/>
      </w:r>
      <w:r w:rsidR="00DE46E6" w:rsidRPr="0064396F">
        <w:rPr>
          <w:noProof/>
          <w:sz w:val="22"/>
          <w:szCs w:val="22"/>
          <w:highlight w:val="yellow"/>
          <w:shd w:val="clear" w:color="auto" w:fill="FFFF00"/>
          <w:lang w:val="cs-CZ"/>
        </w:rPr>
        <w:t> </w:t>
      </w:r>
      <w:r w:rsidR="00DE46E6" w:rsidRPr="0064396F">
        <w:rPr>
          <w:noProof/>
          <w:sz w:val="22"/>
          <w:szCs w:val="22"/>
          <w:highlight w:val="yellow"/>
          <w:shd w:val="clear" w:color="auto" w:fill="FFFF00"/>
          <w:lang w:val="cs-CZ"/>
        </w:rPr>
        <w:t> </w:t>
      </w:r>
      <w:r w:rsidR="00DE46E6" w:rsidRPr="0064396F">
        <w:rPr>
          <w:noProof/>
          <w:sz w:val="22"/>
          <w:szCs w:val="22"/>
          <w:highlight w:val="yellow"/>
          <w:shd w:val="clear" w:color="auto" w:fill="FFFF00"/>
          <w:lang w:val="cs-CZ"/>
        </w:rPr>
        <w:t> </w:t>
      </w:r>
      <w:r w:rsidR="00DE46E6" w:rsidRPr="0064396F">
        <w:rPr>
          <w:noProof/>
          <w:sz w:val="22"/>
          <w:szCs w:val="22"/>
          <w:highlight w:val="yellow"/>
          <w:shd w:val="clear" w:color="auto" w:fill="FFFF00"/>
          <w:lang w:val="cs-CZ"/>
        </w:rPr>
        <w:t> </w:t>
      </w:r>
      <w:r w:rsidR="00DE46E6" w:rsidRPr="0064396F">
        <w:rPr>
          <w:noProof/>
          <w:sz w:val="22"/>
          <w:szCs w:val="22"/>
          <w:highlight w:val="yellow"/>
          <w:shd w:val="clear" w:color="auto" w:fill="FFFF00"/>
          <w:lang w:val="cs-CZ"/>
        </w:rPr>
        <w:t> </w:t>
      </w:r>
      <w:r w:rsidR="0035264A" w:rsidRPr="0064396F">
        <w:rPr>
          <w:sz w:val="22"/>
          <w:szCs w:val="22"/>
          <w:highlight w:val="yellow"/>
          <w:shd w:val="clear" w:color="auto" w:fill="FFFF00"/>
          <w:lang w:val="cs-CZ"/>
        </w:rPr>
        <w:fldChar w:fldCharType="end"/>
      </w:r>
    </w:p>
    <w:p w:rsidR="00F25B70" w:rsidRPr="0064396F" w:rsidRDefault="00F25B70" w:rsidP="004C33C5">
      <w:pPr>
        <w:pStyle w:val="Bezmezer"/>
        <w:tabs>
          <w:tab w:val="left" w:pos="3402"/>
          <w:tab w:val="left" w:pos="3540"/>
          <w:tab w:val="left" w:pos="4020"/>
        </w:tabs>
        <w:spacing w:line="240" w:lineRule="auto"/>
        <w:rPr>
          <w:sz w:val="22"/>
          <w:szCs w:val="22"/>
        </w:rPr>
      </w:pPr>
      <w:r w:rsidRPr="0064396F">
        <w:rPr>
          <w:sz w:val="22"/>
          <w:szCs w:val="22"/>
        </w:rPr>
        <w:t>e-mail:</w:t>
      </w:r>
      <w:r w:rsidRPr="0064396F">
        <w:rPr>
          <w:sz w:val="22"/>
          <w:szCs w:val="22"/>
        </w:rPr>
        <w:tab/>
      </w:r>
      <w:r w:rsidR="0035264A" w:rsidRPr="0064396F">
        <w:rPr>
          <w:sz w:val="22"/>
          <w:szCs w:val="22"/>
          <w:highlight w:val="yellow"/>
          <w:shd w:val="clear" w:color="auto" w:fill="FFFF00"/>
        </w:rPr>
        <w:fldChar w:fldCharType="begin">
          <w:ffData>
            <w:name w:val="Text2"/>
            <w:enabled/>
            <w:calcOnExit w:val="0"/>
            <w:textInput/>
          </w:ffData>
        </w:fldChar>
      </w:r>
      <w:r w:rsidR="00DE46E6"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p>
    <w:p w:rsidR="00F25B70" w:rsidRPr="0064396F" w:rsidRDefault="00F25B70" w:rsidP="004C33C5">
      <w:pPr>
        <w:pStyle w:val="Bezmezer"/>
        <w:tabs>
          <w:tab w:val="left" w:pos="3402"/>
        </w:tabs>
        <w:spacing w:line="240" w:lineRule="auto"/>
        <w:rPr>
          <w:sz w:val="22"/>
          <w:szCs w:val="22"/>
        </w:rPr>
      </w:pPr>
      <w:r w:rsidRPr="0064396F">
        <w:rPr>
          <w:sz w:val="22"/>
          <w:szCs w:val="22"/>
        </w:rPr>
        <w:t>telefon:</w:t>
      </w:r>
      <w:r w:rsidRPr="0064396F">
        <w:rPr>
          <w:sz w:val="22"/>
          <w:szCs w:val="22"/>
        </w:rPr>
        <w:tab/>
      </w:r>
      <w:r w:rsidR="0035264A" w:rsidRPr="0064396F">
        <w:rPr>
          <w:sz w:val="22"/>
          <w:szCs w:val="22"/>
          <w:highlight w:val="yellow"/>
          <w:shd w:val="clear" w:color="auto" w:fill="FFFF00"/>
        </w:rPr>
        <w:fldChar w:fldCharType="begin">
          <w:ffData>
            <w:name w:val="Text2"/>
            <w:enabled/>
            <w:calcOnExit w:val="0"/>
            <w:textInput/>
          </w:ffData>
        </w:fldChar>
      </w:r>
      <w:r w:rsidR="00DE46E6"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p>
    <w:p w:rsidR="00F25B70" w:rsidRPr="0064396F" w:rsidRDefault="00F25B70" w:rsidP="004C33C5">
      <w:pPr>
        <w:pStyle w:val="Bezmezer"/>
        <w:tabs>
          <w:tab w:val="left" w:pos="3402"/>
        </w:tabs>
        <w:spacing w:line="240" w:lineRule="auto"/>
        <w:rPr>
          <w:sz w:val="22"/>
          <w:szCs w:val="22"/>
        </w:rPr>
      </w:pPr>
      <w:r w:rsidRPr="0064396F">
        <w:rPr>
          <w:sz w:val="22"/>
          <w:szCs w:val="22"/>
        </w:rPr>
        <w:t>fax:</w:t>
      </w:r>
      <w:r w:rsidRPr="0064396F">
        <w:rPr>
          <w:sz w:val="22"/>
          <w:szCs w:val="22"/>
        </w:rPr>
        <w:tab/>
      </w:r>
      <w:r w:rsidR="0035264A" w:rsidRPr="0064396F">
        <w:rPr>
          <w:sz w:val="22"/>
          <w:szCs w:val="22"/>
          <w:highlight w:val="yellow"/>
          <w:shd w:val="clear" w:color="auto" w:fill="FFFF00"/>
        </w:rPr>
        <w:fldChar w:fldCharType="begin">
          <w:ffData>
            <w:name w:val="Text2"/>
            <w:enabled/>
            <w:calcOnExit w:val="0"/>
            <w:textInput/>
          </w:ffData>
        </w:fldChar>
      </w:r>
      <w:r w:rsidR="00DE46E6"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p>
    <w:p w:rsidR="00F25B70" w:rsidRPr="0064396F" w:rsidRDefault="00F25B70" w:rsidP="004C33C5">
      <w:pPr>
        <w:pStyle w:val="Bezmezer"/>
        <w:tabs>
          <w:tab w:val="left" w:pos="3402"/>
        </w:tabs>
        <w:spacing w:line="240" w:lineRule="auto"/>
        <w:rPr>
          <w:sz w:val="22"/>
          <w:szCs w:val="22"/>
          <w:shd w:val="clear" w:color="auto" w:fill="FFFF00"/>
        </w:rPr>
      </w:pPr>
      <w:r w:rsidRPr="0064396F">
        <w:rPr>
          <w:sz w:val="22"/>
          <w:szCs w:val="22"/>
        </w:rPr>
        <w:t>IČ:</w:t>
      </w:r>
      <w:r w:rsidRPr="0064396F">
        <w:rPr>
          <w:sz w:val="22"/>
          <w:szCs w:val="22"/>
        </w:rPr>
        <w:tab/>
      </w:r>
      <w:r w:rsidR="0035264A" w:rsidRPr="0064396F">
        <w:rPr>
          <w:sz w:val="22"/>
          <w:szCs w:val="22"/>
          <w:highlight w:val="yellow"/>
          <w:shd w:val="clear" w:color="auto" w:fill="FFFF00"/>
        </w:rPr>
        <w:fldChar w:fldCharType="begin">
          <w:ffData>
            <w:name w:val="Text2"/>
            <w:enabled/>
            <w:calcOnExit w:val="0"/>
            <w:textInput/>
          </w:ffData>
        </w:fldChar>
      </w:r>
      <w:r w:rsidR="00DE46E6"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p>
    <w:p w:rsidR="00F25B70" w:rsidRPr="0064396F" w:rsidRDefault="00F25B70" w:rsidP="004C33C5">
      <w:pPr>
        <w:pStyle w:val="Bezmezer"/>
        <w:tabs>
          <w:tab w:val="left" w:pos="3402"/>
        </w:tabs>
        <w:spacing w:line="240" w:lineRule="auto"/>
        <w:rPr>
          <w:sz w:val="22"/>
          <w:szCs w:val="22"/>
        </w:rPr>
      </w:pPr>
      <w:r w:rsidRPr="0064396F">
        <w:rPr>
          <w:sz w:val="22"/>
          <w:szCs w:val="22"/>
        </w:rPr>
        <w:t>DIČ:</w:t>
      </w:r>
      <w:r w:rsidRPr="0064396F">
        <w:rPr>
          <w:sz w:val="22"/>
          <w:szCs w:val="22"/>
        </w:rPr>
        <w:tab/>
      </w:r>
      <w:r w:rsidR="0035264A" w:rsidRPr="0064396F">
        <w:rPr>
          <w:sz w:val="22"/>
          <w:szCs w:val="22"/>
          <w:highlight w:val="yellow"/>
          <w:shd w:val="clear" w:color="auto" w:fill="FFFF00"/>
        </w:rPr>
        <w:fldChar w:fldCharType="begin">
          <w:ffData>
            <w:name w:val="Text2"/>
            <w:enabled/>
            <w:calcOnExit w:val="0"/>
            <w:textInput/>
          </w:ffData>
        </w:fldChar>
      </w:r>
      <w:r w:rsidR="00DE46E6"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p>
    <w:p w:rsidR="00F25B70" w:rsidRPr="0064396F" w:rsidRDefault="00F25B70" w:rsidP="004C33C5">
      <w:pPr>
        <w:pStyle w:val="Bezmezer"/>
        <w:tabs>
          <w:tab w:val="left" w:pos="3402"/>
        </w:tabs>
        <w:spacing w:line="240" w:lineRule="auto"/>
        <w:rPr>
          <w:sz w:val="22"/>
          <w:szCs w:val="22"/>
        </w:rPr>
      </w:pPr>
      <w:r w:rsidRPr="0064396F">
        <w:rPr>
          <w:sz w:val="22"/>
          <w:szCs w:val="22"/>
        </w:rPr>
        <w:t>Bankovní spojení</w:t>
      </w:r>
      <w:r w:rsidR="00152662" w:rsidRPr="0064396F">
        <w:rPr>
          <w:sz w:val="22"/>
          <w:szCs w:val="22"/>
        </w:rPr>
        <w:t xml:space="preserve">, </w:t>
      </w:r>
      <w:proofErr w:type="spellStart"/>
      <w:r w:rsidR="00152662" w:rsidRPr="0064396F">
        <w:rPr>
          <w:sz w:val="22"/>
          <w:szCs w:val="22"/>
        </w:rPr>
        <w:t>č.ú</w:t>
      </w:r>
      <w:proofErr w:type="spellEnd"/>
      <w:r w:rsidR="00152662" w:rsidRPr="0064396F">
        <w:rPr>
          <w:sz w:val="22"/>
          <w:szCs w:val="22"/>
        </w:rPr>
        <w:t>.</w:t>
      </w:r>
      <w:r w:rsidRPr="0064396F">
        <w:rPr>
          <w:sz w:val="22"/>
          <w:szCs w:val="22"/>
        </w:rPr>
        <w:t>:</w:t>
      </w:r>
      <w:r w:rsidRPr="0064396F">
        <w:rPr>
          <w:sz w:val="22"/>
          <w:szCs w:val="22"/>
        </w:rPr>
        <w:tab/>
      </w:r>
      <w:r w:rsidR="0035264A" w:rsidRPr="0064396F">
        <w:rPr>
          <w:sz w:val="22"/>
          <w:szCs w:val="22"/>
          <w:highlight w:val="yellow"/>
          <w:shd w:val="clear" w:color="auto" w:fill="FFFF00"/>
        </w:rPr>
        <w:fldChar w:fldCharType="begin">
          <w:ffData>
            <w:name w:val="Text2"/>
            <w:enabled/>
            <w:calcOnExit w:val="0"/>
            <w:textInput/>
          </w:ffData>
        </w:fldChar>
      </w:r>
      <w:r w:rsidR="00DE46E6"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p>
    <w:p w:rsidR="00F25B70" w:rsidRPr="0064396F" w:rsidRDefault="00F25B70" w:rsidP="004C33C5">
      <w:pPr>
        <w:pStyle w:val="Bezmezer"/>
        <w:tabs>
          <w:tab w:val="left" w:pos="3402"/>
        </w:tabs>
        <w:spacing w:after="0" w:line="240" w:lineRule="auto"/>
        <w:rPr>
          <w:sz w:val="22"/>
          <w:szCs w:val="22"/>
          <w:lang w:eastAsia="cs-CZ"/>
        </w:rPr>
      </w:pPr>
      <w:r w:rsidRPr="0064396F">
        <w:rPr>
          <w:sz w:val="22"/>
          <w:szCs w:val="22"/>
          <w:lang w:eastAsia="cs-CZ"/>
        </w:rPr>
        <w:t xml:space="preserve">Osoba </w:t>
      </w:r>
      <w:proofErr w:type="spellStart"/>
      <w:r w:rsidRPr="0064396F">
        <w:rPr>
          <w:sz w:val="22"/>
          <w:szCs w:val="22"/>
          <w:lang w:eastAsia="cs-CZ"/>
        </w:rPr>
        <w:t>oprávněnájednat</w:t>
      </w:r>
      <w:proofErr w:type="spellEnd"/>
    </w:p>
    <w:p w:rsidR="00C13A16" w:rsidRPr="0064396F" w:rsidRDefault="00F30D30" w:rsidP="00C13A16">
      <w:pPr>
        <w:pStyle w:val="Bezmezer"/>
        <w:tabs>
          <w:tab w:val="left" w:pos="3402"/>
        </w:tabs>
        <w:spacing w:line="240" w:lineRule="auto"/>
        <w:rPr>
          <w:sz w:val="22"/>
          <w:szCs w:val="22"/>
          <w:shd w:val="clear" w:color="auto" w:fill="FFFF00"/>
        </w:rPr>
      </w:pPr>
      <w:proofErr w:type="spellStart"/>
      <w:r w:rsidRPr="0064396F">
        <w:rPr>
          <w:sz w:val="22"/>
          <w:szCs w:val="22"/>
          <w:lang w:eastAsia="cs-CZ"/>
        </w:rPr>
        <w:t>V</w:t>
      </w:r>
      <w:r w:rsidR="00F25B70" w:rsidRPr="0064396F">
        <w:rPr>
          <w:sz w:val="22"/>
          <w:szCs w:val="22"/>
          <w:lang w:eastAsia="cs-CZ"/>
        </w:rPr>
        <w:t>evěcech</w:t>
      </w:r>
      <w:r w:rsidR="00A10BC3" w:rsidRPr="0064396F">
        <w:rPr>
          <w:sz w:val="22"/>
          <w:szCs w:val="22"/>
          <w:lang w:eastAsia="cs-CZ"/>
        </w:rPr>
        <w:t>technick</w:t>
      </w:r>
      <w:r w:rsidR="00F25B70" w:rsidRPr="0064396F">
        <w:rPr>
          <w:sz w:val="22"/>
          <w:szCs w:val="22"/>
          <w:lang w:eastAsia="cs-CZ"/>
        </w:rPr>
        <w:t>ých</w:t>
      </w:r>
      <w:proofErr w:type="spellEnd"/>
      <w:r w:rsidR="00F25B70" w:rsidRPr="0064396F">
        <w:rPr>
          <w:sz w:val="22"/>
          <w:szCs w:val="22"/>
          <w:lang w:eastAsia="cs-CZ"/>
        </w:rPr>
        <w:t>:</w:t>
      </w:r>
      <w:r w:rsidR="00F25B70" w:rsidRPr="0064396F">
        <w:rPr>
          <w:sz w:val="22"/>
          <w:szCs w:val="22"/>
        </w:rPr>
        <w:tab/>
      </w:r>
      <w:r w:rsidR="0035264A" w:rsidRPr="0064396F">
        <w:rPr>
          <w:sz w:val="22"/>
          <w:szCs w:val="22"/>
          <w:highlight w:val="yellow"/>
          <w:shd w:val="clear" w:color="auto" w:fill="FFFF00"/>
        </w:rPr>
        <w:fldChar w:fldCharType="begin">
          <w:ffData>
            <w:name w:val="Text2"/>
            <w:enabled/>
            <w:calcOnExit w:val="0"/>
            <w:textInput/>
          </w:ffData>
        </w:fldChar>
      </w:r>
      <w:r w:rsidR="00DE46E6"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DE46E6"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p>
    <w:p w:rsidR="00C13A16" w:rsidRPr="0064396F" w:rsidRDefault="00C13A16" w:rsidP="00747396">
      <w:pPr>
        <w:pStyle w:val="Bezmezer"/>
        <w:spacing w:after="0"/>
        <w:rPr>
          <w:sz w:val="22"/>
          <w:szCs w:val="22"/>
        </w:rPr>
      </w:pPr>
      <w:r w:rsidRPr="0064396F">
        <w:rPr>
          <w:sz w:val="22"/>
          <w:szCs w:val="22"/>
        </w:rPr>
        <w:t xml:space="preserve">Zapsán v Obchodním rejstříku vedeném </w:t>
      </w:r>
      <w:r w:rsidR="0035264A" w:rsidRPr="0064396F">
        <w:rPr>
          <w:sz w:val="22"/>
          <w:szCs w:val="22"/>
          <w:highlight w:val="yellow"/>
          <w:shd w:val="clear" w:color="auto" w:fill="FFFF00"/>
        </w:rPr>
        <w:fldChar w:fldCharType="begin">
          <w:ffData>
            <w:name w:val="Text2"/>
            <w:enabled/>
            <w:calcOnExit w:val="0"/>
            <w:textInput/>
          </w:ffData>
        </w:fldChar>
      </w:r>
      <w:r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Pr="0064396F">
        <w:rPr>
          <w:noProof/>
          <w:sz w:val="22"/>
          <w:szCs w:val="22"/>
          <w:highlight w:val="yellow"/>
          <w:shd w:val="clear" w:color="auto" w:fill="FFFF00"/>
        </w:rPr>
        <w:t> </w:t>
      </w:r>
      <w:r w:rsidRPr="0064396F">
        <w:rPr>
          <w:noProof/>
          <w:sz w:val="22"/>
          <w:szCs w:val="22"/>
          <w:highlight w:val="yellow"/>
          <w:shd w:val="clear" w:color="auto" w:fill="FFFF00"/>
        </w:rPr>
        <w:t> </w:t>
      </w:r>
      <w:r w:rsidRPr="0064396F">
        <w:rPr>
          <w:noProof/>
          <w:sz w:val="22"/>
          <w:szCs w:val="22"/>
          <w:highlight w:val="yellow"/>
          <w:shd w:val="clear" w:color="auto" w:fill="FFFF00"/>
        </w:rPr>
        <w:t> </w:t>
      </w:r>
      <w:r w:rsidRPr="0064396F">
        <w:rPr>
          <w:noProof/>
          <w:sz w:val="22"/>
          <w:szCs w:val="22"/>
          <w:highlight w:val="yellow"/>
          <w:shd w:val="clear" w:color="auto" w:fill="FFFF00"/>
        </w:rPr>
        <w:t> </w:t>
      </w:r>
      <w:r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r w:rsidRPr="0064396F">
        <w:rPr>
          <w:sz w:val="22"/>
          <w:szCs w:val="22"/>
        </w:rPr>
        <w:t xml:space="preserve"> </w:t>
      </w:r>
      <w:proofErr w:type="spellStart"/>
      <w:r w:rsidRPr="0064396F">
        <w:rPr>
          <w:sz w:val="22"/>
          <w:szCs w:val="22"/>
        </w:rPr>
        <w:t>sp</w:t>
      </w:r>
      <w:proofErr w:type="spellEnd"/>
      <w:r w:rsidRPr="0064396F">
        <w:rPr>
          <w:sz w:val="22"/>
          <w:szCs w:val="22"/>
        </w:rPr>
        <w:t>. zn.</w:t>
      </w:r>
      <w:r w:rsidR="0035264A" w:rsidRPr="0064396F">
        <w:rPr>
          <w:sz w:val="22"/>
          <w:szCs w:val="22"/>
          <w:highlight w:val="yellow"/>
          <w:shd w:val="clear" w:color="auto" w:fill="FFFF00"/>
        </w:rPr>
        <w:fldChar w:fldCharType="begin">
          <w:ffData>
            <w:name w:val="Text2"/>
            <w:enabled/>
            <w:calcOnExit w:val="0"/>
            <w:textInput/>
          </w:ffData>
        </w:fldChar>
      </w:r>
      <w:r w:rsidRPr="0064396F">
        <w:rPr>
          <w:sz w:val="22"/>
          <w:szCs w:val="22"/>
          <w:highlight w:val="yellow"/>
          <w:shd w:val="clear" w:color="auto" w:fill="FFFF00"/>
        </w:rPr>
        <w:instrText xml:space="preserve"> FORMTEXT </w:instrText>
      </w:r>
      <w:r w:rsidR="0035264A" w:rsidRPr="0064396F">
        <w:rPr>
          <w:sz w:val="22"/>
          <w:szCs w:val="22"/>
          <w:highlight w:val="yellow"/>
          <w:shd w:val="clear" w:color="auto" w:fill="FFFF00"/>
        </w:rPr>
      </w:r>
      <w:r w:rsidR="0035264A" w:rsidRPr="0064396F">
        <w:rPr>
          <w:sz w:val="22"/>
          <w:szCs w:val="22"/>
          <w:highlight w:val="yellow"/>
          <w:shd w:val="clear" w:color="auto" w:fill="FFFF00"/>
        </w:rPr>
        <w:fldChar w:fldCharType="separate"/>
      </w:r>
      <w:r w:rsidRPr="0064396F">
        <w:rPr>
          <w:noProof/>
          <w:sz w:val="22"/>
          <w:szCs w:val="22"/>
          <w:highlight w:val="yellow"/>
          <w:shd w:val="clear" w:color="auto" w:fill="FFFF00"/>
        </w:rPr>
        <w:t> </w:t>
      </w:r>
      <w:r w:rsidRPr="0064396F">
        <w:rPr>
          <w:noProof/>
          <w:sz w:val="22"/>
          <w:szCs w:val="22"/>
          <w:highlight w:val="yellow"/>
          <w:shd w:val="clear" w:color="auto" w:fill="FFFF00"/>
        </w:rPr>
        <w:t> </w:t>
      </w:r>
      <w:r w:rsidRPr="0064396F">
        <w:rPr>
          <w:noProof/>
          <w:sz w:val="22"/>
          <w:szCs w:val="22"/>
          <w:highlight w:val="yellow"/>
          <w:shd w:val="clear" w:color="auto" w:fill="FFFF00"/>
        </w:rPr>
        <w:t> </w:t>
      </w:r>
      <w:r w:rsidRPr="0064396F">
        <w:rPr>
          <w:noProof/>
          <w:sz w:val="22"/>
          <w:szCs w:val="22"/>
          <w:highlight w:val="yellow"/>
          <w:shd w:val="clear" w:color="auto" w:fill="FFFF00"/>
        </w:rPr>
        <w:t> </w:t>
      </w:r>
      <w:r w:rsidRPr="0064396F">
        <w:rPr>
          <w:noProof/>
          <w:sz w:val="22"/>
          <w:szCs w:val="22"/>
          <w:highlight w:val="yellow"/>
          <w:shd w:val="clear" w:color="auto" w:fill="FFFF00"/>
        </w:rPr>
        <w:t> </w:t>
      </w:r>
      <w:r w:rsidR="0035264A" w:rsidRPr="0064396F">
        <w:rPr>
          <w:sz w:val="22"/>
          <w:szCs w:val="22"/>
          <w:highlight w:val="yellow"/>
          <w:shd w:val="clear" w:color="auto" w:fill="FFFF00"/>
        </w:rPr>
        <w:fldChar w:fldCharType="end"/>
      </w:r>
    </w:p>
    <w:p w:rsidR="00F25B70" w:rsidRPr="0064396F" w:rsidRDefault="00F25B70" w:rsidP="009E7C42">
      <w:pPr>
        <w:pStyle w:val="Bezmezer"/>
        <w:rPr>
          <w:sz w:val="22"/>
          <w:szCs w:val="22"/>
        </w:rPr>
      </w:pPr>
      <w:r w:rsidRPr="0064396F">
        <w:rPr>
          <w:sz w:val="22"/>
          <w:szCs w:val="22"/>
        </w:rPr>
        <w:t>(dle jen „</w:t>
      </w:r>
      <w:r w:rsidR="00004EBF" w:rsidRPr="0064396F">
        <w:rPr>
          <w:sz w:val="22"/>
          <w:szCs w:val="22"/>
        </w:rPr>
        <w:t>Účastník</w:t>
      </w:r>
      <w:r w:rsidRPr="0064396F">
        <w:rPr>
          <w:sz w:val="22"/>
          <w:szCs w:val="22"/>
        </w:rPr>
        <w:t xml:space="preserve">“ nebo </w:t>
      </w:r>
      <w:r w:rsidR="00C11789" w:rsidRPr="0064396F">
        <w:rPr>
          <w:sz w:val="22"/>
          <w:szCs w:val="22"/>
        </w:rPr>
        <w:t xml:space="preserve">též </w:t>
      </w:r>
      <w:r w:rsidRPr="0064396F">
        <w:rPr>
          <w:sz w:val="22"/>
          <w:szCs w:val="22"/>
        </w:rPr>
        <w:t>„Zhotovitel“)</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lastRenderedPageBreak/>
        <w:t>Preambule</w:t>
      </w:r>
    </w:p>
    <w:p w:rsidR="00564363" w:rsidRPr="0064396F" w:rsidRDefault="00F25B70" w:rsidP="00FD4C77">
      <w:pPr>
        <w:pStyle w:val="Nadpis2"/>
        <w:numPr>
          <w:ilvl w:val="1"/>
          <w:numId w:val="6"/>
        </w:numPr>
        <w:spacing w:line="240" w:lineRule="auto"/>
        <w:ind w:left="0"/>
        <w:rPr>
          <w:sz w:val="22"/>
          <w:szCs w:val="22"/>
          <w:lang w:val="cs-CZ"/>
        </w:rPr>
      </w:pPr>
      <w:r w:rsidRPr="0064396F">
        <w:rPr>
          <w:sz w:val="22"/>
          <w:szCs w:val="22"/>
          <w:lang w:val="cs-CZ"/>
        </w:rPr>
        <w:t>Tyto obchodní podmínky jsou vypracovány ve formě a struktuře návrhu smlouvy o dílo</w:t>
      </w:r>
      <w:r w:rsidR="00AA5451" w:rsidRPr="0064396F">
        <w:rPr>
          <w:sz w:val="22"/>
          <w:szCs w:val="22"/>
          <w:lang w:val="cs-CZ"/>
        </w:rPr>
        <w:t xml:space="preserve"> v souladu </w:t>
      </w:r>
      <w:r w:rsidR="00FD4C77" w:rsidRPr="0064396F">
        <w:rPr>
          <w:sz w:val="22"/>
          <w:szCs w:val="22"/>
          <w:lang w:val="cs-CZ"/>
        </w:rPr>
        <w:t>s</w:t>
      </w:r>
      <w:r w:rsidR="00583559" w:rsidRPr="0064396F">
        <w:rPr>
          <w:sz w:val="22"/>
          <w:szCs w:val="22"/>
          <w:lang w:val="cs-CZ"/>
        </w:rPr>
        <w:t> Obecnými pravidly pro žadatele a příjemce IROP a</w:t>
      </w:r>
      <w:r w:rsidR="00FD4C77" w:rsidRPr="0064396F">
        <w:rPr>
          <w:sz w:val="22"/>
          <w:szCs w:val="22"/>
          <w:lang w:val="cs-CZ"/>
        </w:rPr>
        <w:t> Metodickým pokynem pro oblast zadávání zakázek pro programové období 2014-2020</w:t>
      </w:r>
      <w:r w:rsidRPr="0064396F">
        <w:rPr>
          <w:sz w:val="22"/>
          <w:szCs w:val="22"/>
          <w:lang w:val="cs-CZ"/>
        </w:rPr>
        <w:t xml:space="preserve">. </w:t>
      </w:r>
      <w:r w:rsidR="00A84FA6" w:rsidRPr="0064396F">
        <w:rPr>
          <w:sz w:val="22"/>
          <w:szCs w:val="22"/>
          <w:lang w:val="cs-CZ"/>
        </w:rPr>
        <w:t>Účastníci</w:t>
      </w:r>
      <w:r w:rsidR="006E6930">
        <w:rPr>
          <w:sz w:val="22"/>
          <w:szCs w:val="22"/>
          <w:lang w:val="cs-CZ"/>
        </w:rPr>
        <w:t xml:space="preserve"> </w:t>
      </w:r>
      <w:r w:rsidRPr="0064396F">
        <w:rPr>
          <w:sz w:val="22"/>
          <w:szCs w:val="22"/>
          <w:lang w:val="cs-CZ"/>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C84005" w:rsidRPr="0064396F" w:rsidRDefault="00C84005" w:rsidP="00C84005">
      <w:pPr>
        <w:pStyle w:val="Nadpis2"/>
        <w:numPr>
          <w:ilvl w:val="1"/>
          <w:numId w:val="6"/>
        </w:numPr>
        <w:spacing w:line="240" w:lineRule="auto"/>
        <w:ind w:left="0"/>
        <w:rPr>
          <w:sz w:val="22"/>
          <w:szCs w:val="22"/>
          <w:lang w:val="cs-CZ"/>
        </w:rPr>
      </w:pPr>
      <w:r w:rsidRPr="0064396F">
        <w:rPr>
          <w:sz w:val="22"/>
          <w:szCs w:val="22"/>
          <w:lang w:val="cs-CZ"/>
        </w:rPr>
        <w:t>Pro účely těchto obchodních podmínek se rozumí:</w:t>
      </w:r>
    </w:p>
    <w:p w:rsidR="00C84005" w:rsidRPr="0064396F" w:rsidRDefault="00C84005" w:rsidP="00C84005">
      <w:pPr>
        <w:pStyle w:val="Nadpis2"/>
        <w:numPr>
          <w:ilvl w:val="0"/>
          <w:numId w:val="30"/>
        </w:numPr>
        <w:spacing w:after="0" w:line="240" w:lineRule="auto"/>
        <w:ind w:left="714" w:hanging="357"/>
        <w:rPr>
          <w:sz w:val="22"/>
          <w:szCs w:val="22"/>
          <w:lang w:val="cs-CZ"/>
        </w:rPr>
      </w:pPr>
      <w:r w:rsidRPr="0064396F">
        <w:rPr>
          <w:sz w:val="22"/>
          <w:szCs w:val="22"/>
          <w:lang w:val="cs-CZ"/>
        </w:rPr>
        <w:t>Objednatelem zadavatel po uzavření smlouvy na plnění veřejné zakázky nebo zakázky</w:t>
      </w:r>
    </w:p>
    <w:p w:rsidR="00C84005" w:rsidRPr="0064396F" w:rsidRDefault="00C84005" w:rsidP="00C84005">
      <w:pPr>
        <w:pStyle w:val="Nadpis2"/>
        <w:numPr>
          <w:ilvl w:val="0"/>
          <w:numId w:val="30"/>
        </w:numPr>
        <w:spacing w:after="0" w:line="240" w:lineRule="auto"/>
        <w:ind w:left="714" w:hanging="357"/>
        <w:rPr>
          <w:sz w:val="22"/>
          <w:szCs w:val="22"/>
          <w:lang w:val="cs-CZ"/>
        </w:rPr>
      </w:pPr>
      <w:r w:rsidRPr="0064396F">
        <w:rPr>
          <w:sz w:val="22"/>
          <w:szCs w:val="22"/>
          <w:lang w:val="cs-CZ"/>
        </w:rPr>
        <w:t>Zhotovitelem dodavatel po uzavření smlouvy na plnění veřejné zakázky nebo zakázky</w:t>
      </w:r>
    </w:p>
    <w:p w:rsidR="00C84005" w:rsidRPr="0064396F" w:rsidRDefault="00C84005" w:rsidP="00C84005">
      <w:pPr>
        <w:pStyle w:val="Nadpis2"/>
        <w:numPr>
          <w:ilvl w:val="0"/>
          <w:numId w:val="30"/>
        </w:numPr>
        <w:spacing w:after="0" w:line="240" w:lineRule="auto"/>
        <w:ind w:left="714" w:hanging="357"/>
        <w:rPr>
          <w:sz w:val="22"/>
          <w:szCs w:val="22"/>
          <w:lang w:val="cs-CZ"/>
        </w:rPr>
      </w:pPr>
      <w:proofErr w:type="spellStart"/>
      <w:r w:rsidRPr="0064396F">
        <w:rPr>
          <w:sz w:val="22"/>
          <w:szCs w:val="22"/>
          <w:lang w:val="cs-CZ"/>
        </w:rPr>
        <w:t>Podzhotovitelem</w:t>
      </w:r>
      <w:proofErr w:type="spellEnd"/>
      <w:r w:rsidRPr="0064396F">
        <w:rPr>
          <w:sz w:val="22"/>
          <w:szCs w:val="22"/>
          <w:lang w:val="cs-CZ"/>
        </w:rPr>
        <w:t xml:space="preserve"> </w:t>
      </w:r>
      <w:r w:rsidR="004872A0" w:rsidRPr="0064396F">
        <w:rPr>
          <w:sz w:val="22"/>
          <w:szCs w:val="22"/>
          <w:lang w:val="cs-CZ"/>
        </w:rPr>
        <w:t>pod</w:t>
      </w:r>
      <w:r w:rsidRPr="0064396F">
        <w:rPr>
          <w:sz w:val="22"/>
          <w:szCs w:val="22"/>
          <w:lang w:val="cs-CZ"/>
        </w:rPr>
        <w:t>dodavatel po uzavření smlouvy na plnění veřejné zakázky nebo zakázky</w:t>
      </w:r>
    </w:p>
    <w:p w:rsidR="00C84005" w:rsidRPr="0064396F" w:rsidRDefault="00C84005" w:rsidP="00C84005">
      <w:pPr>
        <w:pStyle w:val="Nadpis2"/>
        <w:numPr>
          <w:ilvl w:val="0"/>
          <w:numId w:val="30"/>
        </w:numPr>
        <w:spacing w:after="0" w:line="240" w:lineRule="auto"/>
        <w:ind w:left="714" w:hanging="357"/>
        <w:rPr>
          <w:sz w:val="22"/>
          <w:szCs w:val="22"/>
          <w:lang w:val="cs-CZ"/>
        </w:rPr>
      </w:pPr>
      <w:r w:rsidRPr="0064396F">
        <w:rPr>
          <w:sz w:val="22"/>
          <w:szCs w:val="22"/>
          <w:lang w:val="cs-CZ"/>
        </w:rPr>
        <w:t>Příslušnou dokumentací dokumentace zpracovaná v rozsahu stanoveném jiným právním předpisem</w:t>
      </w:r>
    </w:p>
    <w:p w:rsidR="00C84005" w:rsidRPr="0064396F" w:rsidRDefault="00C84005" w:rsidP="00C84005">
      <w:pPr>
        <w:pStyle w:val="Nadpis2"/>
        <w:numPr>
          <w:ilvl w:val="0"/>
          <w:numId w:val="30"/>
        </w:numPr>
        <w:spacing w:after="0" w:line="240" w:lineRule="auto"/>
        <w:ind w:left="714" w:hanging="357"/>
        <w:rPr>
          <w:sz w:val="22"/>
          <w:szCs w:val="22"/>
          <w:lang w:val="cs-CZ"/>
        </w:rPr>
      </w:pPr>
      <w:r w:rsidRPr="0064396F">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rsidR="00C84005" w:rsidRPr="0064396F" w:rsidRDefault="00C84005" w:rsidP="00C84005">
      <w:pPr>
        <w:spacing w:after="0" w:line="240" w:lineRule="auto"/>
        <w:rPr>
          <w:lang w:val="cs-CZ"/>
        </w:rPr>
      </w:pPr>
    </w:p>
    <w:p w:rsidR="00FD4C77" w:rsidRPr="0064396F" w:rsidRDefault="00FD4C77" w:rsidP="00FD4C77">
      <w:pPr>
        <w:pStyle w:val="Nadpis2"/>
        <w:numPr>
          <w:ilvl w:val="1"/>
          <w:numId w:val="6"/>
        </w:numPr>
        <w:spacing w:line="240" w:lineRule="auto"/>
        <w:ind w:left="0"/>
        <w:rPr>
          <w:sz w:val="22"/>
          <w:szCs w:val="22"/>
          <w:lang w:val="cs-CZ"/>
        </w:rPr>
      </w:pPr>
      <w:r w:rsidRPr="0064396F">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64396F">
        <w:rPr>
          <w:sz w:val="22"/>
          <w:szCs w:val="22"/>
          <w:lang w:val="cs-CZ"/>
        </w:rPr>
        <w:t>režimu zákona č. 134/2016 Sb., o zadávání veřejných zakázek, v účinném znění</w:t>
      </w:r>
      <w:r w:rsidRPr="0064396F">
        <w:rPr>
          <w:sz w:val="22"/>
          <w:szCs w:val="22"/>
          <w:lang w:val="cs-CZ"/>
        </w:rPr>
        <w:t xml:space="preserve">(dále jen „zákon“), na zadání veřejné zakázky </w:t>
      </w:r>
      <w:r w:rsidRPr="0064396F">
        <w:rPr>
          <w:b/>
          <w:bCs/>
          <w:sz w:val="22"/>
          <w:szCs w:val="22"/>
          <w:lang w:val="cs-CZ"/>
        </w:rPr>
        <w:t>„</w:t>
      </w:r>
      <w:r w:rsidR="004569F2" w:rsidRPr="0064396F">
        <w:rPr>
          <w:b/>
          <w:sz w:val="22"/>
          <w:lang w:val="cs-CZ"/>
        </w:rPr>
        <w:t>Vybudování nového Domova Betlém</w:t>
      </w:r>
      <w:r w:rsidRPr="0064396F">
        <w:rPr>
          <w:b/>
          <w:bCs/>
          <w:sz w:val="22"/>
          <w:szCs w:val="22"/>
          <w:lang w:val="cs-CZ"/>
        </w:rPr>
        <w:t>“</w:t>
      </w:r>
      <w:r w:rsidRPr="0064396F">
        <w:rPr>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64396F">
        <w:rPr>
          <w:b/>
          <w:bCs/>
          <w:sz w:val="22"/>
          <w:szCs w:val="22"/>
          <w:lang w:val="cs-CZ"/>
        </w:rPr>
        <w:t>„</w:t>
      </w:r>
      <w:r w:rsidR="004569F2" w:rsidRPr="0064396F">
        <w:rPr>
          <w:b/>
          <w:sz w:val="22"/>
          <w:lang w:val="cs-CZ"/>
        </w:rPr>
        <w:t>Vybudování nového Domova Betlém</w:t>
      </w:r>
      <w:r w:rsidRPr="0064396F">
        <w:rPr>
          <w:b/>
          <w:bCs/>
          <w:sz w:val="22"/>
          <w:szCs w:val="22"/>
          <w:lang w:val="cs-CZ"/>
        </w:rPr>
        <w:t>“</w:t>
      </w:r>
      <w:r w:rsidRPr="0064396F">
        <w:rPr>
          <w:sz w:val="22"/>
          <w:szCs w:val="22"/>
          <w:lang w:val="cs-CZ"/>
        </w:rPr>
        <w:t xml:space="preserve">. </w:t>
      </w:r>
    </w:p>
    <w:p w:rsidR="00F25B70" w:rsidRPr="0064396F" w:rsidRDefault="00F25B70" w:rsidP="00FD4C77">
      <w:pPr>
        <w:pStyle w:val="Nadpis2"/>
        <w:numPr>
          <w:ilvl w:val="1"/>
          <w:numId w:val="6"/>
        </w:numPr>
        <w:spacing w:line="240" w:lineRule="auto"/>
        <w:ind w:left="0"/>
        <w:rPr>
          <w:sz w:val="22"/>
          <w:szCs w:val="22"/>
          <w:lang w:val="cs-CZ"/>
        </w:rPr>
      </w:pPr>
      <w:r w:rsidRPr="0064396F">
        <w:rPr>
          <w:sz w:val="22"/>
          <w:szCs w:val="22"/>
          <w:lang w:val="cs-CZ"/>
        </w:rPr>
        <w:t>Z těchto důvodů dohodly se smluvní strany na uzavření Smlouvy.</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Předmět Smlouvy</w:t>
      </w:r>
    </w:p>
    <w:p w:rsidR="00F25B70" w:rsidRPr="0064396F" w:rsidRDefault="00F25B70" w:rsidP="00FD4C77">
      <w:pPr>
        <w:pStyle w:val="Nadpis2"/>
        <w:numPr>
          <w:ilvl w:val="1"/>
          <w:numId w:val="29"/>
        </w:numPr>
        <w:spacing w:line="240" w:lineRule="auto"/>
        <w:ind w:left="0"/>
        <w:rPr>
          <w:sz w:val="22"/>
          <w:szCs w:val="22"/>
          <w:lang w:val="cs-CZ"/>
        </w:rPr>
      </w:pPr>
      <w:r w:rsidRPr="0064396F">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64396F">
        <w:rPr>
          <w:sz w:val="22"/>
          <w:szCs w:val="22"/>
          <w:lang w:val="cs-CZ"/>
        </w:rPr>
        <w:t>řádně a včas</w:t>
      </w:r>
      <w:r w:rsidRPr="0064396F">
        <w:rPr>
          <w:sz w:val="22"/>
          <w:szCs w:val="22"/>
          <w:lang w:val="cs-CZ"/>
        </w:rPr>
        <w:t xml:space="preserve"> provedené dílo (včetně přechodu vlastnictví</w:t>
      </w:r>
      <w:r w:rsidR="00CF53ED" w:rsidRPr="0064396F">
        <w:rPr>
          <w:sz w:val="22"/>
          <w:szCs w:val="22"/>
          <w:lang w:val="cs-CZ"/>
        </w:rPr>
        <w:t xml:space="preserve"> díla na</w:t>
      </w:r>
      <w:r w:rsidR="006E6930">
        <w:rPr>
          <w:sz w:val="22"/>
          <w:szCs w:val="22"/>
          <w:lang w:val="cs-CZ"/>
        </w:rPr>
        <w:t xml:space="preserve"> </w:t>
      </w:r>
      <w:r w:rsidR="001D24EB" w:rsidRPr="0064396F">
        <w:rPr>
          <w:sz w:val="22"/>
          <w:szCs w:val="22"/>
          <w:lang w:val="cs-CZ"/>
        </w:rPr>
        <w:t>Objednatele</w:t>
      </w:r>
      <w:r w:rsidRPr="0064396F">
        <w:rPr>
          <w:sz w:val="22"/>
          <w:szCs w:val="22"/>
          <w:lang w:val="cs-CZ"/>
        </w:rPr>
        <w:t>)zaplatit Zhotoviteli cenu ve výši a za podmínek sjednaných v článku VII. Smlouvy.</w:t>
      </w:r>
    </w:p>
    <w:p w:rsidR="00C742E2" w:rsidRPr="0064396F" w:rsidRDefault="00F25B70" w:rsidP="00FD4C77">
      <w:pPr>
        <w:pStyle w:val="Nadpis2"/>
        <w:numPr>
          <w:ilvl w:val="1"/>
          <w:numId w:val="29"/>
        </w:numPr>
        <w:spacing w:line="240" w:lineRule="auto"/>
        <w:ind w:left="0"/>
        <w:rPr>
          <w:sz w:val="22"/>
          <w:szCs w:val="22"/>
          <w:lang w:val="cs-CZ"/>
        </w:rPr>
      </w:pPr>
      <w:r w:rsidRPr="0064396F">
        <w:rPr>
          <w:sz w:val="22"/>
          <w:szCs w:val="22"/>
          <w:lang w:val="cs-CZ"/>
        </w:rPr>
        <w:t>Zhotovitel splní závazek založený Smlouvou tím, že řádně a včas provede předmět díla dle Smlouvy,</w:t>
      </w:r>
      <w:r w:rsidR="006E6930">
        <w:rPr>
          <w:sz w:val="22"/>
          <w:szCs w:val="22"/>
          <w:lang w:val="cs-CZ"/>
        </w:rPr>
        <w:t xml:space="preserve"> </w:t>
      </w:r>
      <w:r w:rsidRPr="0064396F">
        <w:rPr>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64396F">
        <w:rPr>
          <w:sz w:val="22"/>
          <w:szCs w:val="22"/>
          <w:lang w:val="cs-CZ"/>
        </w:rPr>
        <w:t>kumentech</w:t>
      </w:r>
      <w:r w:rsidRPr="0064396F">
        <w:rPr>
          <w:sz w:val="22"/>
          <w:szCs w:val="22"/>
          <w:lang w:val="cs-CZ"/>
        </w:rPr>
        <w:t xml:space="preserve">. Zhotovitel je povinen provést kompletní předmět díla jak je stanoven ve všech relevantních </w:t>
      </w:r>
      <w:r w:rsidR="00F335E5" w:rsidRPr="0064396F">
        <w:rPr>
          <w:sz w:val="22"/>
          <w:szCs w:val="22"/>
          <w:lang w:val="cs-CZ"/>
        </w:rPr>
        <w:t>dokumentech</w:t>
      </w:r>
      <w:r w:rsidRPr="0064396F">
        <w:rPr>
          <w:sz w:val="22"/>
          <w:szCs w:val="22"/>
          <w:lang w:val="cs-CZ"/>
        </w:rPr>
        <w:t>.</w:t>
      </w:r>
    </w:p>
    <w:p w:rsidR="00F25B70" w:rsidRPr="0064396F" w:rsidRDefault="00F25B70" w:rsidP="00FD4C77">
      <w:pPr>
        <w:pStyle w:val="Nadpis2"/>
        <w:numPr>
          <w:ilvl w:val="1"/>
          <w:numId w:val="29"/>
        </w:numPr>
        <w:spacing w:line="240" w:lineRule="auto"/>
        <w:ind w:left="0"/>
        <w:rPr>
          <w:sz w:val="22"/>
          <w:szCs w:val="22"/>
          <w:lang w:val="cs-CZ"/>
        </w:rPr>
      </w:pPr>
      <w:r w:rsidRPr="0064396F">
        <w:rPr>
          <w:sz w:val="22"/>
          <w:szCs w:val="22"/>
          <w:lang w:val="cs-CZ"/>
        </w:rPr>
        <w:t>Objednatel splní závazek založený Smlouvou tím, že řádně provedené dílo</w:t>
      </w:r>
      <w:r w:rsidR="006E6930">
        <w:rPr>
          <w:sz w:val="22"/>
          <w:szCs w:val="22"/>
          <w:lang w:val="cs-CZ"/>
        </w:rPr>
        <w:t xml:space="preserve"> </w:t>
      </w:r>
      <w:r w:rsidRPr="0064396F">
        <w:rPr>
          <w:sz w:val="22"/>
          <w:szCs w:val="22"/>
          <w:lang w:val="cs-CZ"/>
        </w:rPr>
        <w:t>převezme a zaplatí cenu díla.</w:t>
      </w:r>
    </w:p>
    <w:p w:rsidR="004569F2" w:rsidRPr="0064396F" w:rsidRDefault="004569F2" w:rsidP="004569F2">
      <w:pPr>
        <w:rPr>
          <w:lang w:val="cs-CZ"/>
        </w:rPr>
      </w:pPr>
    </w:p>
    <w:p w:rsidR="004569F2" w:rsidRPr="0064396F" w:rsidRDefault="004569F2" w:rsidP="004569F2">
      <w:pPr>
        <w:rPr>
          <w:lang w:val="cs-CZ"/>
        </w:rPr>
      </w:pP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lastRenderedPageBreak/>
        <w:t>Specifikace díla</w:t>
      </w:r>
    </w:p>
    <w:p w:rsidR="003F0C4B" w:rsidRPr="0064396F" w:rsidRDefault="0048625A" w:rsidP="003F0C4B">
      <w:pPr>
        <w:pStyle w:val="Nadpis3"/>
        <w:numPr>
          <w:ilvl w:val="1"/>
          <w:numId w:val="10"/>
        </w:numPr>
        <w:spacing w:before="240" w:after="60"/>
        <w:ind w:left="0" w:firstLine="29"/>
        <w:rPr>
          <w:sz w:val="22"/>
          <w:szCs w:val="22"/>
          <w:lang w:val="cs-CZ"/>
        </w:rPr>
      </w:pPr>
      <w:r w:rsidRPr="0064396F">
        <w:rPr>
          <w:sz w:val="22"/>
          <w:szCs w:val="22"/>
          <w:lang w:val="cs-CZ"/>
        </w:rPr>
        <w:t xml:space="preserve">Předmětem </w:t>
      </w:r>
      <w:r w:rsidR="00891DEF" w:rsidRPr="0064396F">
        <w:rPr>
          <w:sz w:val="22"/>
          <w:szCs w:val="22"/>
          <w:lang w:val="cs-CZ"/>
        </w:rPr>
        <w:t>Smlouvy</w:t>
      </w:r>
      <w:r w:rsidR="00DD5B72" w:rsidRPr="0064396F">
        <w:rPr>
          <w:sz w:val="22"/>
          <w:szCs w:val="22"/>
          <w:lang w:val="cs-CZ"/>
        </w:rPr>
        <w:t xml:space="preserve"> je realizace díla</w:t>
      </w:r>
      <w:r w:rsidRPr="0064396F">
        <w:rPr>
          <w:bCs/>
          <w:sz w:val="22"/>
          <w:szCs w:val="22"/>
          <w:lang w:val="cs-CZ"/>
        </w:rPr>
        <w:t xml:space="preserve"> v rámci projektu s názvem: </w:t>
      </w:r>
      <w:r w:rsidRPr="0064396F">
        <w:rPr>
          <w:b/>
          <w:bCs/>
          <w:sz w:val="22"/>
          <w:szCs w:val="22"/>
          <w:lang w:val="cs-CZ"/>
        </w:rPr>
        <w:t>„</w:t>
      </w:r>
      <w:r w:rsidR="004569F2" w:rsidRPr="0064396F">
        <w:rPr>
          <w:b/>
          <w:sz w:val="22"/>
          <w:lang w:val="cs-CZ"/>
        </w:rPr>
        <w:t>Vybudování nového Domova Betlém</w:t>
      </w:r>
      <w:r w:rsidRPr="0064396F">
        <w:rPr>
          <w:b/>
          <w:bCs/>
          <w:sz w:val="22"/>
          <w:szCs w:val="22"/>
          <w:lang w:val="cs-CZ"/>
        </w:rPr>
        <w:t>“</w:t>
      </w:r>
      <w:r w:rsidR="006E6930">
        <w:rPr>
          <w:b/>
          <w:bCs/>
          <w:sz w:val="22"/>
          <w:szCs w:val="22"/>
          <w:lang w:val="cs-CZ"/>
        </w:rPr>
        <w:t xml:space="preserve"> </w:t>
      </w:r>
      <w:r w:rsidR="00004EBF" w:rsidRPr="0064396F">
        <w:rPr>
          <w:sz w:val="22"/>
          <w:lang w:val="cs-CZ"/>
        </w:rPr>
        <w:t xml:space="preserve">spočívající </w:t>
      </w:r>
      <w:r w:rsidR="004569F2" w:rsidRPr="0064396F">
        <w:rPr>
          <w:sz w:val="22"/>
          <w:lang w:val="cs-CZ"/>
        </w:rPr>
        <w:t>v provedení novostavby, která bude sloužit jako zařízení sociálních služeb obsahující obytné prostory pro 12 osob s těžkým zdravotním postižením, rozdělené na dvě domácnosti pro 6 osob (tj. jde o prostory pro realizaci služby domov pro osoby se zdravotním postižením), 2 samostatné pokoje pro realizaci pobytové odlehčovací služby, zázemí pro rehabilitaci, aktivizaci a ergoterapii uživatelů služeb a zázemí pro personál.</w:t>
      </w:r>
      <w:r w:rsidR="006E6930">
        <w:rPr>
          <w:sz w:val="22"/>
          <w:lang w:val="cs-CZ"/>
        </w:rPr>
        <w:t xml:space="preserve"> </w:t>
      </w:r>
      <w:r w:rsidR="00004EBF" w:rsidRPr="0064396F">
        <w:rPr>
          <w:sz w:val="22"/>
          <w:lang w:val="cs-CZ"/>
        </w:rPr>
        <w:t xml:space="preserve">Podrobně je předmět </w:t>
      </w:r>
      <w:r w:rsidR="00891DEF" w:rsidRPr="0064396F">
        <w:rPr>
          <w:sz w:val="22"/>
          <w:lang w:val="cs-CZ"/>
        </w:rPr>
        <w:t>Smlouvy</w:t>
      </w:r>
      <w:r w:rsidR="00004EBF" w:rsidRPr="0064396F">
        <w:rPr>
          <w:sz w:val="22"/>
          <w:lang w:val="cs-CZ"/>
        </w:rPr>
        <w:t xml:space="preserve"> popsán v projektové dokumentaci </w:t>
      </w:r>
      <w:r w:rsidR="004569F2" w:rsidRPr="0064396F">
        <w:rPr>
          <w:sz w:val="22"/>
          <w:lang w:val="cs-CZ"/>
        </w:rPr>
        <w:t xml:space="preserve">“DOMOV BETLÉM KLOBOUKY U BRNA“ vypracované společnosti Atelier 99, s.r.o., Purkyňova 71/99, 612 00 Brno, IČ: 02463245, </w:t>
      </w:r>
      <w:r w:rsidR="00D476C7" w:rsidRPr="0064396F">
        <w:rPr>
          <w:sz w:val="22"/>
          <w:lang w:val="cs-CZ"/>
        </w:rPr>
        <w:t>hlavním inženýrem projektu Ing. Romanem Vrbou</w:t>
      </w:r>
      <w:r w:rsidR="004569F2" w:rsidRPr="0064396F">
        <w:rPr>
          <w:sz w:val="22"/>
          <w:lang w:val="cs-CZ"/>
        </w:rPr>
        <w:t xml:space="preserve"> v červnu 2018</w:t>
      </w:r>
      <w:r w:rsidR="00004EBF" w:rsidRPr="0064396F">
        <w:rPr>
          <w:sz w:val="22"/>
          <w:lang w:val="cs-CZ"/>
        </w:rPr>
        <w:t xml:space="preserve"> (dále jen „projektová dokumentace“) a v neoceněných výkazech výměr (slepých rozpočtech). Technické specifikace jsou obsaženy v projektové dokumentaci. Projektová dokumentace je přílohou č. 5 této zadávací dokumentace „Příloha č. 5 Projektová dokumentace“. </w:t>
      </w:r>
    </w:p>
    <w:p w:rsidR="00C7173A" w:rsidRPr="0064396F" w:rsidRDefault="00C7173A" w:rsidP="003F0C4B">
      <w:pPr>
        <w:pStyle w:val="Nadpis3"/>
        <w:numPr>
          <w:ilvl w:val="1"/>
          <w:numId w:val="10"/>
        </w:numPr>
        <w:spacing w:before="240" w:after="60"/>
        <w:ind w:left="0" w:firstLine="29"/>
        <w:rPr>
          <w:sz w:val="22"/>
          <w:lang w:val="cs-CZ"/>
        </w:rPr>
      </w:pPr>
      <w:r w:rsidRPr="0064396F">
        <w:rPr>
          <w:sz w:val="22"/>
          <w:lang w:val="cs-CZ"/>
        </w:rPr>
        <w:t>Zhotovitel prohlašuje, že se s dokumentací, která je podkladem pro realizaci díla, seznámil.</w:t>
      </w:r>
    </w:p>
    <w:p w:rsidR="00F25B70" w:rsidRPr="0064396F" w:rsidRDefault="00050480" w:rsidP="00FD4C77">
      <w:pPr>
        <w:pStyle w:val="Nadpis3"/>
        <w:numPr>
          <w:ilvl w:val="1"/>
          <w:numId w:val="10"/>
        </w:numPr>
        <w:spacing w:before="240" w:after="60"/>
        <w:ind w:left="0" w:firstLine="29"/>
        <w:rPr>
          <w:sz w:val="22"/>
          <w:szCs w:val="22"/>
          <w:lang w:val="cs-CZ"/>
        </w:rPr>
      </w:pPr>
      <w:r w:rsidRPr="0064396F">
        <w:rPr>
          <w:sz w:val="22"/>
          <w:szCs w:val="22"/>
          <w:lang w:val="cs-CZ"/>
        </w:rPr>
        <w:t xml:space="preserve">Součástí díla je </w:t>
      </w:r>
      <w:r w:rsidR="008254DA" w:rsidRPr="0064396F">
        <w:rPr>
          <w:sz w:val="22"/>
          <w:szCs w:val="22"/>
          <w:lang w:val="cs-CZ"/>
        </w:rPr>
        <w:t>zhotovení</w:t>
      </w:r>
      <w:r w:rsidR="006E6930">
        <w:rPr>
          <w:sz w:val="22"/>
          <w:szCs w:val="22"/>
          <w:lang w:val="cs-CZ"/>
        </w:rPr>
        <w:t xml:space="preserve"> </w:t>
      </w:r>
      <w:r w:rsidRPr="0064396F">
        <w:rPr>
          <w:sz w:val="22"/>
          <w:szCs w:val="22"/>
          <w:lang w:val="cs-CZ"/>
        </w:rPr>
        <w:t>dokumentace skutečného provedení dokončeného díla</w:t>
      </w:r>
      <w:r w:rsidR="00A366D4" w:rsidRPr="0064396F">
        <w:rPr>
          <w:sz w:val="22"/>
          <w:szCs w:val="22"/>
          <w:lang w:val="cs-CZ"/>
        </w:rPr>
        <w:t xml:space="preserve"> včetně geodetického zaměření digitální formou</w:t>
      </w:r>
      <w:r w:rsidRPr="0064396F">
        <w:rPr>
          <w:sz w:val="22"/>
          <w:szCs w:val="22"/>
          <w:lang w:val="cs-CZ"/>
        </w:rPr>
        <w:t>.</w:t>
      </w:r>
    </w:p>
    <w:p w:rsidR="00F25B70" w:rsidRPr="0064396F" w:rsidRDefault="00F25B70" w:rsidP="00FD4C77">
      <w:pPr>
        <w:pStyle w:val="Nadpis3"/>
        <w:numPr>
          <w:ilvl w:val="1"/>
          <w:numId w:val="10"/>
        </w:numPr>
        <w:spacing w:before="240" w:after="60"/>
        <w:ind w:left="0" w:firstLine="29"/>
        <w:rPr>
          <w:sz w:val="22"/>
          <w:szCs w:val="22"/>
          <w:lang w:val="cs-CZ"/>
        </w:rPr>
      </w:pPr>
      <w:r w:rsidRPr="0064396F">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64396F" w:rsidRDefault="00F25B70" w:rsidP="00FD4C77">
      <w:pPr>
        <w:pStyle w:val="Nadpis3"/>
        <w:numPr>
          <w:ilvl w:val="1"/>
          <w:numId w:val="10"/>
        </w:numPr>
        <w:spacing w:before="240" w:after="60"/>
        <w:ind w:left="0" w:firstLine="29"/>
        <w:rPr>
          <w:sz w:val="22"/>
          <w:szCs w:val="22"/>
          <w:lang w:val="cs-CZ"/>
        </w:rPr>
      </w:pPr>
      <w:r w:rsidRPr="0064396F">
        <w:rPr>
          <w:sz w:val="22"/>
          <w:szCs w:val="22"/>
          <w:lang w:val="cs-CZ"/>
        </w:rPr>
        <w:t>Dle dohody smluvních stran je předmětem díla provedení všech činno</w:t>
      </w:r>
      <w:r w:rsidR="00C13A16" w:rsidRPr="0064396F">
        <w:rPr>
          <w:sz w:val="22"/>
          <w:szCs w:val="22"/>
          <w:lang w:val="cs-CZ"/>
        </w:rPr>
        <w:t>stí, prací a dodávek obsažených</w:t>
      </w:r>
      <w:r w:rsidRPr="0064396F">
        <w:rPr>
          <w:sz w:val="22"/>
          <w:szCs w:val="22"/>
          <w:lang w:val="cs-CZ"/>
        </w:rPr>
        <w:t xml:space="preserve"> v projektové dokumentaci, </w:t>
      </w:r>
      <w:r w:rsidR="00CF53ED" w:rsidRPr="0064396F">
        <w:rPr>
          <w:sz w:val="22"/>
          <w:szCs w:val="22"/>
          <w:lang w:val="cs-CZ"/>
        </w:rPr>
        <w:t>a</w:t>
      </w:r>
      <w:r w:rsidRPr="0064396F">
        <w:rPr>
          <w:sz w:val="22"/>
          <w:szCs w:val="22"/>
          <w:lang w:val="cs-CZ"/>
        </w:rPr>
        <w:t xml:space="preserve"> v nabídce </w:t>
      </w:r>
      <w:r w:rsidR="002160C5" w:rsidRPr="0064396F">
        <w:rPr>
          <w:sz w:val="22"/>
          <w:szCs w:val="22"/>
          <w:lang w:val="cs-CZ"/>
        </w:rPr>
        <w:t xml:space="preserve">Zhotovitele do zadávacího řízení na tuto veřejnou zakázku </w:t>
      </w:r>
      <w:r w:rsidRPr="0064396F">
        <w:rPr>
          <w:sz w:val="22"/>
          <w:szCs w:val="22"/>
          <w:lang w:val="cs-CZ"/>
        </w:rPr>
        <w:t xml:space="preserve">vč. </w:t>
      </w:r>
      <w:r w:rsidR="00D53056" w:rsidRPr="0064396F">
        <w:rPr>
          <w:sz w:val="22"/>
          <w:szCs w:val="22"/>
          <w:lang w:val="cs-CZ"/>
        </w:rPr>
        <w:t>soupisu stavebních prací, dodávek a služeb s výkazem</w:t>
      </w:r>
      <w:r w:rsidRPr="0064396F">
        <w:rPr>
          <w:sz w:val="22"/>
          <w:szCs w:val="22"/>
          <w:lang w:val="cs-CZ"/>
        </w:rPr>
        <w:t xml:space="preserve"> výměr, </w:t>
      </w:r>
      <w:r w:rsidR="00CF53ED" w:rsidRPr="0064396F">
        <w:rPr>
          <w:sz w:val="22"/>
          <w:szCs w:val="22"/>
          <w:lang w:val="cs-CZ"/>
        </w:rPr>
        <w:t>a</w:t>
      </w:r>
      <w:r w:rsidRPr="0064396F">
        <w:rPr>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64396F">
        <w:rPr>
          <w:sz w:val="22"/>
          <w:szCs w:val="22"/>
          <w:lang w:val="cs-CZ"/>
        </w:rPr>
        <w:t xml:space="preserve">Pokud by se dostala do rozporu Smlouva s těmito dokumenty, bude se Zhotovitel řídit ustanoveními </w:t>
      </w:r>
      <w:r w:rsidR="00C13A16" w:rsidRPr="0064396F">
        <w:rPr>
          <w:sz w:val="22"/>
          <w:szCs w:val="22"/>
          <w:lang w:val="cs-CZ"/>
        </w:rPr>
        <w:t xml:space="preserve">Smlouvy. </w:t>
      </w:r>
      <w:r w:rsidRPr="0064396F">
        <w:rPr>
          <w:sz w:val="22"/>
          <w:szCs w:val="22"/>
          <w:lang w:val="cs-CZ"/>
        </w:rPr>
        <w:t>Dílo zahrnuje provedení, dodání a zajištění všech činností, prací, služeb, věcí a dodávek, nutných k realizaci díla, a zejména také:</w:t>
      </w:r>
    </w:p>
    <w:p w:rsidR="004779B8" w:rsidRPr="0064396F" w:rsidRDefault="004779B8" w:rsidP="004779B8">
      <w:pPr>
        <w:pStyle w:val="Nadpis3"/>
        <w:spacing w:after="120" w:line="240" w:lineRule="auto"/>
        <w:ind w:left="1559"/>
        <w:rPr>
          <w:sz w:val="22"/>
          <w:szCs w:val="22"/>
          <w:lang w:val="cs-CZ"/>
        </w:rPr>
      </w:pPr>
      <w:r w:rsidRPr="0064396F">
        <w:rPr>
          <w:sz w:val="22"/>
          <w:szCs w:val="22"/>
          <w:lang w:val="cs-CZ"/>
        </w:rPr>
        <w:t>zajištění zařízení staveniště, a to podle potřeby na řádné provedení díla včetně jeho údržby, odstranění a likvidace,</w:t>
      </w:r>
    </w:p>
    <w:p w:rsidR="004779B8" w:rsidRPr="0064396F" w:rsidRDefault="004779B8" w:rsidP="004779B8">
      <w:pPr>
        <w:pStyle w:val="Nadpis3"/>
        <w:spacing w:after="120" w:line="240" w:lineRule="auto"/>
        <w:ind w:left="1559"/>
        <w:rPr>
          <w:sz w:val="22"/>
          <w:szCs w:val="22"/>
          <w:lang w:val="cs-CZ"/>
        </w:rPr>
      </w:pPr>
      <w:r w:rsidRPr="0064396F">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64396F" w:rsidRDefault="004779B8" w:rsidP="004779B8">
      <w:pPr>
        <w:pStyle w:val="Nadpis3"/>
        <w:spacing w:after="120" w:line="240" w:lineRule="auto"/>
        <w:ind w:left="1559"/>
        <w:rPr>
          <w:sz w:val="22"/>
          <w:szCs w:val="22"/>
          <w:lang w:val="cs-CZ"/>
        </w:rPr>
      </w:pPr>
      <w:r w:rsidRPr="0064396F">
        <w:rPr>
          <w:sz w:val="22"/>
          <w:szCs w:val="22"/>
          <w:lang w:val="cs-CZ"/>
        </w:rPr>
        <w:t>veškeré práce a dodávky související s bezpečnostními opatřeními na ochranu lidí a majetku (zejména chodců a vozidel v místech dotčených stavbou),</w:t>
      </w:r>
    </w:p>
    <w:p w:rsidR="004779B8" w:rsidRPr="0064396F" w:rsidRDefault="004779B8" w:rsidP="00FD4C77">
      <w:pPr>
        <w:pStyle w:val="Nadpis2"/>
        <w:numPr>
          <w:ilvl w:val="2"/>
          <w:numId w:val="26"/>
        </w:numPr>
        <w:rPr>
          <w:bCs/>
          <w:iCs/>
          <w:sz w:val="22"/>
          <w:szCs w:val="22"/>
          <w:lang w:val="cs-CZ"/>
        </w:rPr>
      </w:pPr>
      <w:r w:rsidRPr="0064396F">
        <w:rPr>
          <w:sz w:val="22"/>
          <w:szCs w:val="22"/>
          <w:lang w:val="cs-CZ"/>
        </w:rPr>
        <w:t>provedení opatření při realizaci díla vyplývajících z umístění a návaznosti díla a zohledňující tyto skutečnosti:</w:t>
      </w:r>
    </w:p>
    <w:p w:rsidR="004779B8" w:rsidRPr="0064396F" w:rsidRDefault="004779B8" w:rsidP="00FD4C77">
      <w:pPr>
        <w:pStyle w:val="Nadpis2"/>
        <w:numPr>
          <w:ilvl w:val="3"/>
          <w:numId w:val="26"/>
        </w:numPr>
        <w:rPr>
          <w:sz w:val="22"/>
          <w:szCs w:val="22"/>
          <w:lang w:val="cs-CZ"/>
        </w:rPr>
      </w:pPr>
      <w:r w:rsidRPr="0064396F">
        <w:rPr>
          <w:sz w:val="22"/>
          <w:szCs w:val="22"/>
          <w:lang w:val="cs-CZ"/>
        </w:rPr>
        <w:lastRenderedPageBreak/>
        <w:t xml:space="preserve">komunikace a plochy v okolí místa provádění díla lze využít jako skládky materiálu po dohodě s Objednatelem, </w:t>
      </w:r>
    </w:p>
    <w:p w:rsidR="004779B8" w:rsidRPr="0064396F" w:rsidRDefault="004779B8" w:rsidP="00FD4C77">
      <w:pPr>
        <w:pStyle w:val="Nadpis3"/>
        <w:numPr>
          <w:ilvl w:val="3"/>
          <w:numId w:val="27"/>
        </w:numPr>
        <w:rPr>
          <w:sz w:val="22"/>
          <w:szCs w:val="22"/>
          <w:lang w:val="cs-CZ"/>
        </w:rPr>
      </w:pPr>
      <w:r w:rsidRPr="0064396F">
        <w:rPr>
          <w:sz w:val="22"/>
          <w:szCs w:val="22"/>
          <w:lang w:val="cs-CZ"/>
        </w:rPr>
        <w:t>prostor místa provádění díla nelze bez dalšího opatření a předchozího písemného souhlasu Objednatele využít k umístění sociálního a hygienického zařízení Zhotovitele</w:t>
      </w:r>
    </w:p>
    <w:p w:rsidR="004779B8" w:rsidRPr="0064396F" w:rsidRDefault="004779B8" w:rsidP="00FD4C77">
      <w:pPr>
        <w:pStyle w:val="Nadpis3"/>
        <w:numPr>
          <w:ilvl w:val="3"/>
          <w:numId w:val="10"/>
        </w:numPr>
        <w:rPr>
          <w:sz w:val="22"/>
          <w:szCs w:val="22"/>
          <w:lang w:val="cs-CZ"/>
        </w:rPr>
      </w:pPr>
      <w:r w:rsidRPr="0064396F">
        <w:rPr>
          <w:sz w:val="22"/>
          <w:szCs w:val="22"/>
          <w:lang w:val="cs-CZ"/>
        </w:rPr>
        <w:t>Zhotovitel provede i jiná opatření související s výstavbou, resp. provedením díla,</w:t>
      </w:r>
    </w:p>
    <w:p w:rsidR="004779B8" w:rsidRPr="0064396F" w:rsidRDefault="004779B8" w:rsidP="004779B8">
      <w:pPr>
        <w:pStyle w:val="Nadpis3"/>
        <w:spacing w:line="240" w:lineRule="auto"/>
        <w:rPr>
          <w:bCs/>
          <w:iCs/>
          <w:sz w:val="22"/>
          <w:szCs w:val="22"/>
          <w:lang w:val="cs-CZ"/>
        </w:rPr>
      </w:pPr>
      <w:r w:rsidRPr="0064396F">
        <w:rPr>
          <w:sz w:val="22"/>
          <w:szCs w:val="22"/>
          <w:lang w:val="cs-CZ"/>
        </w:rPr>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rsidR="004779B8" w:rsidRPr="0064396F" w:rsidRDefault="004779B8" w:rsidP="004779B8">
      <w:pPr>
        <w:pStyle w:val="Podtitul"/>
        <w:spacing w:line="240" w:lineRule="auto"/>
        <w:ind w:left="1559"/>
        <w:rPr>
          <w:rFonts w:ascii="Cambria" w:hAnsi="Cambria"/>
        </w:rPr>
      </w:pPr>
      <w:r w:rsidRPr="0064396F">
        <w:rPr>
          <w:rFonts w:ascii="Cambria" w:hAnsi="Cambria"/>
        </w:rPr>
        <w:t>Dokumentace skutečného provedení bude provedena podle následujících zásad:</w:t>
      </w:r>
    </w:p>
    <w:p w:rsidR="004779B8" w:rsidRPr="0064396F" w:rsidRDefault="004779B8" w:rsidP="004779B8">
      <w:pPr>
        <w:pStyle w:val="Podtitul"/>
        <w:spacing w:line="240" w:lineRule="auto"/>
        <w:ind w:left="1559"/>
        <w:rPr>
          <w:rFonts w:ascii="Cambria" w:hAnsi="Cambria"/>
        </w:rPr>
      </w:pPr>
      <w:r w:rsidRPr="0064396F">
        <w:rPr>
          <w:rFonts w:ascii="Cambria" w:hAnsi="Cambria"/>
        </w:rPr>
        <w:t>Do projektové dokumentace pro provedení stavby všech stavebních objektů a provozních souborů budou zřetelně vyznačeny všechny změny, k nimž došlo v průběhu zhotovení díla.</w:t>
      </w:r>
    </w:p>
    <w:p w:rsidR="004779B8" w:rsidRPr="0064396F" w:rsidRDefault="004779B8" w:rsidP="004779B8">
      <w:pPr>
        <w:pStyle w:val="Podtitul"/>
        <w:spacing w:line="240" w:lineRule="auto"/>
        <w:ind w:left="1559"/>
        <w:rPr>
          <w:rFonts w:ascii="Cambria" w:hAnsi="Cambria"/>
        </w:rPr>
      </w:pPr>
      <w:r w:rsidRPr="0064396F">
        <w:rPr>
          <w:rFonts w:ascii="Cambria" w:hAnsi="Cambria"/>
        </w:rPr>
        <w:t>Části projektové dokumentace pro provedení stavby, u kterých nedošlo k žádným změnám, budou označeny nápisem „beze změn“.</w:t>
      </w:r>
    </w:p>
    <w:p w:rsidR="004779B8" w:rsidRPr="0064396F" w:rsidRDefault="004779B8" w:rsidP="004779B8">
      <w:pPr>
        <w:pStyle w:val="Podtitul"/>
        <w:spacing w:line="240" w:lineRule="auto"/>
        <w:ind w:left="1559"/>
        <w:rPr>
          <w:rFonts w:ascii="Cambria" w:hAnsi="Cambria"/>
        </w:rPr>
      </w:pPr>
      <w:r w:rsidRPr="0064396F">
        <w:rPr>
          <w:rFonts w:ascii="Cambria" w:hAnsi="Cambria"/>
        </w:rPr>
        <w:t>Každý výkres dokumentace skutečného provedení stavby bude opatřen jménem a příjmením osoby, která změny zakreslila, jejím podpisem a razítkem Zhotovitele.</w:t>
      </w:r>
    </w:p>
    <w:p w:rsidR="004779B8" w:rsidRPr="0064396F" w:rsidRDefault="004779B8" w:rsidP="004779B8">
      <w:pPr>
        <w:pStyle w:val="Podtitul"/>
        <w:spacing w:line="240" w:lineRule="auto"/>
        <w:ind w:left="1559"/>
        <w:rPr>
          <w:rFonts w:ascii="Cambria" w:hAnsi="Cambria"/>
        </w:rPr>
      </w:pPr>
      <w:r w:rsidRPr="0064396F">
        <w:rPr>
          <w:rFonts w:ascii="Cambria" w:hAnsi="Cambria"/>
        </w:rPr>
        <w:t>U výkresů obsahujících změnu proti projektu pro provedení stavby bude přiložen i doklad, ze kterého bude vyplývat projednání změny s odpovědnou osobou objednatele a její souhlasné stanovisko.</w:t>
      </w:r>
    </w:p>
    <w:p w:rsidR="00F25B70" w:rsidRPr="0064396F" w:rsidRDefault="00F25B70" w:rsidP="004C33C5">
      <w:pPr>
        <w:pStyle w:val="Podtitul"/>
        <w:spacing w:line="240" w:lineRule="auto"/>
        <w:ind w:left="1559"/>
        <w:rPr>
          <w:rFonts w:ascii="Cambria" w:hAnsi="Cambria"/>
        </w:rPr>
      </w:pPr>
    </w:p>
    <w:p w:rsidR="004779B8" w:rsidRPr="0064396F" w:rsidRDefault="004779B8" w:rsidP="004779B8">
      <w:pPr>
        <w:pStyle w:val="Nadpis3"/>
        <w:spacing w:after="120" w:line="240" w:lineRule="auto"/>
        <w:ind w:left="1559"/>
        <w:rPr>
          <w:sz w:val="22"/>
          <w:szCs w:val="22"/>
          <w:lang w:val="cs-CZ"/>
        </w:rPr>
      </w:pPr>
      <w:r w:rsidRPr="0064396F">
        <w:rPr>
          <w:sz w:val="22"/>
          <w:szCs w:val="22"/>
          <w:lang w:val="cs-CZ"/>
        </w:rPr>
        <w:t>projednání a zajištění zvláštního užívání komunikací a potřebných záborů veřejných ploch včetně úhrady vyměřených poplatků a nájemného,</w:t>
      </w:r>
    </w:p>
    <w:p w:rsidR="004779B8" w:rsidRPr="0064396F" w:rsidRDefault="004779B8" w:rsidP="004779B8">
      <w:pPr>
        <w:pStyle w:val="Nadpis3"/>
        <w:spacing w:after="120" w:line="240" w:lineRule="auto"/>
        <w:ind w:left="1559"/>
        <w:rPr>
          <w:sz w:val="22"/>
          <w:szCs w:val="22"/>
          <w:lang w:val="cs-CZ"/>
        </w:rPr>
      </w:pPr>
      <w:r w:rsidRPr="0064396F">
        <w:rPr>
          <w:sz w:val="22"/>
          <w:szCs w:val="22"/>
          <w:lang w:val="cs-CZ"/>
        </w:rPr>
        <w:t>zajištění uložení stavební suti a ekologická likvidace stavebních odpadů a doložení dokladů o této likvidaci, včetně úhrady poplatků za toto uložení, likvidaci a dopravu,</w:t>
      </w:r>
    </w:p>
    <w:p w:rsidR="004779B8" w:rsidRPr="0064396F" w:rsidRDefault="004779B8" w:rsidP="004779B8">
      <w:pPr>
        <w:pStyle w:val="Nadpis3"/>
        <w:spacing w:after="120" w:line="240" w:lineRule="auto"/>
        <w:ind w:left="1559"/>
        <w:rPr>
          <w:sz w:val="22"/>
          <w:szCs w:val="22"/>
          <w:lang w:val="cs-CZ"/>
        </w:rPr>
      </w:pPr>
      <w:r w:rsidRPr="0064396F">
        <w:rPr>
          <w:sz w:val="22"/>
          <w:szCs w:val="22"/>
          <w:lang w:val="cs-CZ"/>
        </w:rPr>
        <w:t>zajištění a provedení všech nutných zkoušek dle ČSN (případně jiných norem vztahujících se k prováděnému dílu včetně pořízení protokolů),</w:t>
      </w:r>
    </w:p>
    <w:p w:rsidR="004779B8" w:rsidRPr="0064396F" w:rsidRDefault="004779B8" w:rsidP="004779B8">
      <w:pPr>
        <w:pStyle w:val="Nadpis3"/>
        <w:spacing w:after="120" w:line="240" w:lineRule="auto"/>
        <w:rPr>
          <w:sz w:val="22"/>
          <w:szCs w:val="22"/>
          <w:lang w:val="cs-CZ"/>
        </w:rPr>
      </w:pPr>
      <w:r w:rsidRPr="0064396F">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rsidR="004779B8" w:rsidRPr="0064396F" w:rsidRDefault="004779B8" w:rsidP="004779B8">
      <w:pPr>
        <w:pStyle w:val="Nadpis3"/>
        <w:spacing w:after="120" w:line="240" w:lineRule="auto"/>
        <w:rPr>
          <w:sz w:val="22"/>
          <w:szCs w:val="22"/>
          <w:lang w:val="cs-CZ"/>
        </w:rPr>
      </w:pPr>
      <w:r w:rsidRPr="0064396F">
        <w:rPr>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779B8" w:rsidRPr="0064396F" w:rsidRDefault="004779B8" w:rsidP="004779B8">
      <w:pPr>
        <w:pStyle w:val="Nadpis3"/>
        <w:spacing w:after="120" w:line="240" w:lineRule="auto"/>
        <w:rPr>
          <w:sz w:val="22"/>
          <w:szCs w:val="22"/>
          <w:lang w:val="cs-CZ"/>
        </w:rPr>
      </w:pPr>
      <w:r w:rsidRPr="0064396F">
        <w:rPr>
          <w:sz w:val="22"/>
          <w:szCs w:val="22"/>
          <w:lang w:val="cs-CZ"/>
        </w:rPr>
        <w:t>zajištění a splnění podmínek vyplývajících z územního rozhodnutí</w:t>
      </w:r>
      <w:r w:rsidR="007E5786" w:rsidRPr="0064396F">
        <w:rPr>
          <w:sz w:val="22"/>
          <w:szCs w:val="22"/>
          <w:lang w:val="cs-CZ"/>
        </w:rPr>
        <w:t>, stavebního povolení</w:t>
      </w:r>
      <w:r w:rsidRPr="0064396F">
        <w:rPr>
          <w:sz w:val="22"/>
          <w:szCs w:val="22"/>
          <w:lang w:val="cs-CZ"/>
        </w:rPr>
        <w:t xml:space="preserve"> a jiných dokladů,</w:t>
      </w:r>
    </w:p>
    <w:p w:rsidR="00F30D30" w:rsidRPr="0064396F" w:rsidRDefault="00F30D30" w:rsidP="004779B8">
      <w:pPr>
        <w:pStyle w:val="Nadpis3"/>
        <w:spacing w:after="120" w:line="240" w:lineRule="auto"/>
        <w:rPr>
          <w:sz w:val="22"/>
          <w:szCs w:val="22"/>
          <w:lang w:val="cs-CZ"/>
        </w:rPr>
      </w:pPr>
      <w:r w:rsidRPr="0064396F">
        <w:rPr>
          <w:sz w:val="22"/>
          <w:szCs w:val="22"/>
          <w:lang w:val="cs-CZ"/>
        </w:rPr>
        <w:t xml:space="preserve">kompletní zajištění kolaudačního souhlasu, mimo zajištění podkladů, které ze své podstaty může zajistit pouze objednatel. Objednatel vystaví v případě potřeby zhotoviteli plnou moc na zajištění úkonů spojených se </w:t>
      </w:r>
      <w:r w:rsidRPr="0064396F">
        <w:rPr>
          <w:sz w:val="22"/>
          <w:szCs w:val="22"/>
          <w:lang w:val="cs-CZ"/>
        </w:rPr>
        <w:lastRenderedPageBreak/>
        <w:t>zajištěním kolaudačního souhlasu. Předmětem smlouvy je kompletní zajištění kolaudačního souhlasu včetně všech poplatků. Zhotovitel zajistí pravomocný kolaudační souhlas do lhůty uvedené v této smlouvě. Zhotovitel se nedostane do prodlení se splněním této lhůty v případě, že bude objednatel v prodlení s poskytnutím součinnosti,</w:t>
      </w:r>
    </w:p>
    <w:p w:rsidR="004779B8" w:rsidRPr="0064396F" w:rsidRDefault="004779B8" w:rsidP="004779B8">
      <w:pPr>
        <w:pStyle w:val="Nadpis3"/>
        <w:spacing w:after="120" w:line="240" w:lineRule="auto"/>
        <w:rPr>
          <w:sz w:val="22"/>
          <w:szCs w:val="22"/>
          <w:lang w:val="cs-CZ"/>
        </w:rPr>
      </w:pPr>
      <w:r w:rsidRPr="0064396F">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64396F" w:rsidRDefault="004779B8" w:rsidP="004779B8">
      <w:pPr>
        <w:pStyle w:val="Nadpis3"/>
        <w:spacing w:after="120" w:line="240" w:lineRule="auto"/>
        <w:rPr>
          <w:sz w:val="22"/>
          <w:szCs w:val="22"/>
          <w:lang w:val="cs-CZ"/>
        </w:rPr>
      </w:pPr>
      <w:r w:rsidRPr="0064396F">
        <w:rPr>
          <w:sz w:val="22"/>
          <w:szCs w:val="22"/>
          <w:lang w:val="cs-CZ"/>
        </w:rPr>
        <w:t>zajištění přechodného dopravního značení k dopravním omezením včetně jeho neustálé aktualizace dle skutečného průběhu stavby,</w:t>
      </w:r>
    </w:p>
    <w:p w:rsidR="004779B8" w:rsidRPr="0064396F" w:rsidRDefault="004779B8" w:rsidP="004779B8">
      <w:pPr>
        <w:pStyle w:val="Nadpis3"/>
        <w:spacing w:after="120" w:line="240" w:lineRule="auto"/>
        <w:rPr>
          <w:sz w:val="22"/>
          <w:szCs w:val="22"/>
          <w:lang w:val="cs-CZ"/>
        </w:rPr>
      </w:pPr>
      <w:r w:rsidRPr="0064396F">
        <w:rPr>
          <w:sz w:val="22"/>
          <w:szCs w:val="22"/>
          <w:lang w:val="cs-CZ"/>
        </w:rPr>
        <w:t>zajištění bezpečné a plynulé dopravy v rámci výstavby, včetně nákladů spojených s případnými průjezdy a opatřeními vozidel integrovaného záchranného systému,</w:t>
      </w:r>
    </w:p>
    <w:p w:rsidR="004779B8" w:rsidRPr="0064396F" w:rsidRDefault="004779B8" w:rsidP="004779B8">
      <w:pPr>
        <w:pStyle w:val="Nadpis3"/>
        <w:spacing w:after="120" w:line="240" w:lineRule="auto"/>
        <w:rPr>
          <w:sz w:val="22"/>
          <w:szCs w:val="22"/>
          <w:lang w:val="cs-CZ"/>
        </w:rPr>
      </w:pPr>
      <w:r w:rsidRPr="0064396F">
        <w:rPr>
          <w:sz w:val="22"/>
          <w:szCs w:val="22"/>
          <w:lang w:val="cs-CZ"/>
        </w:rPr>
        <w:t>práce spojené s odstraněním případných překážek, betonů a konstrukcí, které nemohl projektant předvídat,</w:t>
      </w:r>
    </w:p>
    <w:p w:rsidR="004779B8" w:rsidRPr="0064396F" w:rsidRDefault="004779B8" w:rsidP="004779B8">
      <w:pPr>
        <w:pStyle w:val="Nadpis3"/>
        <w:spacing w:after="120" w:line="240" w:lineRule="auto"/>
        <w:rPr>
          <w:sz w:val="22"/>
          <w:szCs w:val="22"/>
          <w:lang w:val="cs-CZ"/>
        </w:rPr>
      </w:pPr>
      <w:r w:rsidRPr="0064396F">
        <w:rPr>
          <w:sz w:val="22"/>
          <w:szCs w:val="22"/>
          <w:lang w:val="cs-CZ"/>
        </w:rPr>
        <w:t>uvedení všech povrchů dotčených stavbou do původního stavu (komunikace, chodníky, zeleň, oplocení, příkopy, propustky apod.),</w:t>
      </w:r>
    </w:p>
    <w:p w:rsidR="004779B8" w:rsidRPr="0064396F" w:rsidRDefault="004779B8" w:rsidP="004779B8">
      <w:pPr>
        <w:pStyle w:val="Nadpis3"/>
        <w:spacing w:after="120" w:line="240" w:lineRule="auto"/>
        <w:rPr>
          <w:sz w:val="22"/>
          <w:szCs w:val="22"/>
          <w:lang w:val="cs-CZ"/>
        </w:rPr>
      </w:pPr>
      <w:r w:rsidRPr="0064396F">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rsidR="00155B63" w:rsidRPr="0064396F" w:rsidRDefault="004779B8" w:rsidP="00155B63">
      <w:pPr>
        <w:pStyle w:val="Nadpis3"/>
        <w:spacing w:after="120" w:line="240" w:lineRule="auto"/>
        <w:rPr>
          <w:sz w:val="22"/>
          <w:szCs w:val="22"/>
          <w:lang w:val="cs-CZ"/>
        </w:rPr>
      </w:pPr>
      <w:r w:rsidRPr="0064396F">
        <w:rPr>
          <w:sz w:val="22"/>
          <w:szCs w:val="22"/>
          <w:lang w:val="cs-CZ"/>
        </w:rPr>
        <w:t>pojištění stavby a osob dle této smlouvy,</w:t>
      </w:r>
    </w:p>
    <w:p w:rsidR="00064A64" w:rsidRPr="0064396F" w:rsidRDefault="00155B63">
      <w:pPr>
        <w:pStyle w:val="Nadpis3"/>
        <w:spacing w:after="120" w:line="240" w:lineRule="auto"/>
        <w:rPr>
          <w:lang w:val="cs-CZ"/>
        </w:rPr>
      </w:pPr>
      <w:r w:rsidRPr="0064396F">
        <w:rPr>
          <w:sz w:val="22"/>
          <w:szCs w:val="22"/>
          <w:lang w:val="cs-CZ"/>
        </w:rPr>
        <w:t>uhrazení veškerých nákladů na energie /el., voda, plyn/, které budou spojené s výstavbou po celou dobu realizace díla</w:t>
      </w:r>
    </w:p>
    <w:p w:rsidR="00F25B70" w:rsidRPr="0064396F" w:rsidRDefault="00F25B70" w:rsidP="00C23526">
      <w:pPr>
        <w:spacing w:after="120" w:line="240" w:lineRule="auto"/>
        <w:rPr>
          <w:rFonts w:ascii="Cambria" w:hAnsi="Cambria" w:cs="Cambria"/>
          <w:lang w:val="cs-CZ"/>
        </w:rPr>
      </w:pPr>
      <w:r w:rsidRPr="0064396F">
        <w:rPr>
          <w:rFonts w:ascii="Cambria" w:hAnsi="Cambria" w:cs="Cambria"/>
          <w:lang w:val="cs-CZ" w:eastAsia="cs-CZ"/>
        </w:rPr>
        <w:t>to vše v místě provádění díla dle článku VI. této smlouvy.</w:t>
      </w:r>
    </w:p>
    <w:p w:rsidR="00F25B70" w:rsidRPr="0064396F" w:rsidRDefault="00F25B70" w:rsidP="00FD4C77">
      <w:pPr>
        <w:pStyle w:val="Nadpis3"/>
        <w:numPr>
          <w:ilvl w:val="1"/>
          <w:numId w:val="10"/>
        </w:numPr>
        <w:spacing w:before="240" w:after="60"/>
        <w:ind w:left="0" w:firstLine="29"/>
        <w:rPr>
          <w:sz w:val="22"/>
          <w:szCs w:val="22"/>
          <w:lang w:val="cs-CZ"/>
        </w:rPr>
      </w:pPr>
      <w:r w:rsidRPr="0064396F">
        <w:rPr>
          <w:sz w:val="22"/>
          <w:szCs w:val="22"/>
          <w:lang w:val="cs-CZ"/>
        </w:rPr>
        <w:t>Dílo</w:t>
      </w:r>
      <w:r w:rsidR="007C0754" w:rsidRPr="0064396F">
        <w:rPr>
          <w:sz w:val="22"/>
          <w:szCs w:val="22"/>
          <w:lang w:val="cs-CZ"/>
        </w:rPr>
        <w:t xml:space="preserve"> bude provedeno</w:t>
      </w:r>
      <w:r w:rsidRPr="0064396F">
        <w:rPr>
          <w:sz w:val="22"/>
          <w:szCs w:val="22"/>
          <w:lang w:val="cs-CZ"/>
        </w:rPr>
        <w:t xml:space="preserve"> s potřebnou péčí</w:t>
      </w:r>
      <w:r w:rsidR="006E6930">
        <w:rPr>
          <w:sz w:val="22"/>
          <w:szCs w:val="22"/>
          <w:lang w:val="cs-CZ"/>
        </w:rPr>
        <w:t xml:space="preserve"> </w:t>
      </w:r>
      <w:r w:rsidRPr="0064396F">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64396F" w:rsidRDefault="00F25B70" w:rsidP="00FD4C77">
      <w:pPr>
        <w:pStyle w:val="Nadpis3"/>
        <w:numPr>
          <w:ilvl w:val="1"/>
          <w:numId w:val="10"/>
        </w:numPr>
        <w:spacing w:before="240" w:after="60"/>
        <w:ind w:left="0" w:firstLine="29"/>
        <w:rPr>
          <w:sz w:val="22"/>
          <w:szCs w:val="22"/>
          <w:lang w:val="cs-CZ"/>
        </w:rPr>
      </w:pPr>
      <w:r w:rsidRPr="0064396F">
        <w:rPr>
          <w:sz w:val="22"/>
          <w:szCs w:val="22"/>
          <w:lang w:val="cs-CZ"/>
        </w:rPr>
        <w:t xml:space="preserve">Jakékoliv vícepráce, které </w:t>
      </w:r>
      <w:r w:rsidR="00E4450D" w:rsidRPr="0064396F">
        <w:rPr>
          <w:sz w:val="22"/>
          <w:szCs w:val="22"/>
          <w:lang w:val="cs-CZ"/>
        </w:rPr>
        <w:t>budou realizovány</w:t>
      </w:r>
      <w:r w:rsidRPr="0064396F">
        <w:rPr>
          <w:sz w:val="22"/>
          <w:szCs w:val="22"/>
          <w:lang w:val="cs-CZ"/>
        </w:rPr>
        <w:t xml:space="preserve"> v rámci zakázk</w:t>
      </w:r>
      <w:r w:rsidR="00773771" w:rsidRPr="0064396F">
        <w:rPr>
          <w:sz w:val="22"/>
          <w:szCs w:val="22"/>
          <w:lang w:val="cs-CZ"/>
        </w:rPr>
        <w:t>y, musí být zadány v souladu s příslušnými ustanoveními zákona č. 13</w:t>
      </w:r>
      <w:r w:rsidR="00A955DD" w:rsidRPr="0064396F">
        <w:rPr>
          <w:sz w:val="22"/>
          <w:szCs w:val="22"/>
          <w:lang w:val="cs-CZ"/>
        </w:rPr>
        <w:t>4</w:t>
      </w:r>
      <w:r w:rsidR="00773771" w:rsidRPr="0064396F">
        <w:rPr>
          <w:sz w:val="22"/>
          <w:szCs w:val="22"/>
          <w:lang w:val="cs-CZ"/>
        </w:rPr>
        <w:t>/20</w:t>
      </w:r>
      <w:r w:rsidR="00A955DD" w:rsidRPr="0064396F">
        <w:rPr>
          <w:sz w:val="22"/>
          <w:szCs w:val="22"/>
          <w:lang w:val="cs-CZ"/>
        </w:rPr>
        <w:t>1</w:t>
      </w:r>
      <w:r w:rsidR="00773771" w:rsidRPr="0064396F">
        <w:rPr>
          <w:sz w:val="22"/>
          <w:szCs w:val="22"/>
          <w:lang w:val="cs-CZ"/>
        </w:rPr>
        <w:t xml:space="preserve">6 Sb., o </w:t>
      </w:r>
      <w:r w:rsidR="00A955DD" w:rsidRPr="0064396F">
        <w:rPr>
          <w:sz w:val="22"/>
          <w:szCs w:val="22"/>
          <w:lang w:val="cs-CZ"/>
        </w:rPr>
        <w:t xml:space="preserve">zadávání </w:t>
      </w:r>
      <w:r w:rsidR="00773771" w:rsidRPr="0064396F">
        <w:rPr>
          <w:sz w:val="22"/>
          <w:szCs w:val="22"/>
          <w:lang w:val="cs-CZ"/>
        </w:rPr>
        <w:t>veřejných zakáz</w:t>
      </w:r>
      <w:r w:rsidR="00A955DD" w:rsidRPr="0064396F">
        <w:rPr>
          <w:sz w:val="22"/>
          <w:szCs w:val="22"/>
          <w:lang w:val="cs-CZ"/>
        </w:rPr>
        <w:t>ek</w:t>
      </w:r>
      <w:r w:rsidR="006E6930">
        <w:rPr>
          <w:sz w:val="22"/>
          <w:szCs w:val="22"/>
          <w:lang w:val="cs-CZ"/>
        </w:rPr>
        <w:t xml:space="preserve"> </w:t>
      </w:r>
      <w:proofErr w:type="spellStart"/>
      <w:r w:rsidR="00773771" w:rsidRPr="0064396F">
        <w:rPr>
          <w:sz w:val="22"/>
          <w:szCs w:val="22"/>
          <w:lang w:val="cs-CZ"/>
        </w:rPr>
        <w:t>v.z.p.p</w:t>
      </w:r>
      <w:proofErr w:type="spellEnd"/>
      <w:r w:rsidR="00773771" w:rsidRPr="0064396F">
        <w:rPr>
          <w:sz w:val="22"/>
          <w:szCs w:val="22"/>
          <w:lang w:val="cs-CZ"/>
        </w:rPr>
        <w:t xml:space="preserve">. a </w:t>
      </w:r>
      <w:r w:rsidR="00583559" w:rsidRPr="0064396F">
        <w:rPr>
          <w:sz w:val="22"/>
          <w:szCs w:val="22"/>
          <w:lang w:val="cs-CZ"/>
        </w:rPr>
        <w:t>Obecnými pravidly pro žadatele a příjemce IROP</w:t>
      </w:r>
      <w:r w:rsidR="00902D6C" w:rsidRPr="0064396F">
        <w:rPr>
          <w:sz w:val="22"/>
          <w:szCs w:val="22"/>
          <w:lang w:val="cs-CZ"/>
        </w:rPr>
        <w:t xml:space="preserve">. </w:t>
      </w:r>
      <w:r w:rsidR="00130611" w:rsidRPr="0064396F">
        <w:rPr>
          <w:sz w:val="22"/>
          <w:szCs w:val="22"/>
          <w:lang w:val="cs-CZ"/>
        </w:rPr>
        <w:t>Jakékoliv vícepráce se Zhotovitel zavazuje ocenit maximálně ve výši</w:t>
      </w:r>
      <w:r w:rsidR="000658F8" w:rsidRPr="0064396F">
        <w:rPr>
          <w:sz w:val="22"/>
          <w:szCs w:val="22"/>
          <w:lang w:val="cs-CZ"/>
        </w:rPr>
        <w:t>,</w:t>
      </w:r>
      <w:r w:rsidR="00130611" w:rsidRPr="0064396F">
        <w:rPr>
          <w:sz w:val="22"/>
          <w:szCs w:val="22"/>
          <w:lang w:val="cs-CZ"/>
        </w:rPr>
        <w:t xml:space="preserve"> jak tyto práce ocenil</w:t>
      </w:r>
      <w:r w:rsidR="00690D16" w:rsidRPr="0064396F">
        <w:rPr>
          <w:sz w:val="22"/>
          <w:szCs w:val="22"/>
          <w:lang w:val="cs-CZ"/>
        </w:rPr>
        <w:t xml:space="preserve"> ve své nabídce nebo dle cen URS</w:t>
      </w:r>
      <w:r w:rsidR="00891DEF" w:rsidRPr="0064396F">
        <w:rPr>
          <w:sz w:val="22"/>
          <w:szCs w:val="22"/>
          <w:lang w:val="cs-CZ"/>
        </w:rPr>
        <w:t xml:space="preserve"> nebo RTS</w:t>
      </w:r>
      <w:r w:rsidR="00130611" w:rsidRPr="0064396F">
        <w:rPr>
          <w:sz w:val="22"/>
          <w:szCs w:val="22"/>
          <w:lang w:val="cs-CZ"/>
        </w:rPr>
        <w:t>.</w:t>
      </w:r>
    </w:p>
    <w:p w:rsidR="00F25B70" w:rsidRPr="0064396F" w:rsidRDefault="00F25B70" w:rsidP="00FD4C77">
      <w:pPr>
        <w:pStyle w:val="Nadpis3"/>
        <w:numPr>
          <w:ilvl w:val="1"/>
          <w:numId w:val="10"/>
        </w:numPr>
        <w:spacing w:before="240" w:after="60"/>
        <w:ind w:left="0" w:firstLine="29"/>
        <w:rPr>
          <w:sz w:val="22"/>
          <w:szCs w:val="22"/>
          <w:lang w:val="cs-CZ"/>
        </w:rPr>
      </w:pPr>
      <w:r w:rsidRPr="0064396F">
        <w:rPr>
          <w:sz w:val="22"/>
          <w:szCs w:val="22"/>
          <w:lang w:val="cs-CZ"/>
        </w:rPr>
        <w:t>Není-li ve Smlouvě uvedeno jinak, není Zhotovitel oprávněn ani povinen provést jakoukoliv změnu díla bez písemné dohody s Objednatelem ve formě písemného dodatku.</w:t>
      </w:r>
    </w:p>
    <w:p w:rsidR="00F25B70" w:rsidRPr="0064396F" w:rsidRDefault="00F25B70" w:rsidP="00FD4C77">
      <w:pPr>
        <w:pStyle w:val="Nadpis3"/>
        <w:numPr>
          <w:ilvl w:val="1"/>
          <w:numId w:val="10"/>
        </w:numPr>
        <w:spacing w:before="240" w:after="60"/>
        <w:ind w:left="0" w:firstLine="29"/>
        <w:rPr>
          <w:sz w:val="22"/>
          <w:szCs w:val="22"/>
          <w:lang w:val="cs-CZ"/>
        </w:rPr>
      </w:pPr>
      <w:r w:rsidRPr="0064396F">
        <w:rPr>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F25B70" w:rsidRPr="0064396F" w:rsidRDefault="00F25B70" w:rsidP="00FD4C77">
      <w:pPr>
        <w:pStyle w:val="Nadpis3"/>
        <w:numPr>
          <w:ilvl w:val="2"/>
          <w:numId w:val="22"/>
        </w:numPr>
        <w:spacing w:after="0" w:line="240" w:lineRule="auto"/>
        <w:ind w:left="1559"/>
        <w:rPr>
          <w:sz w:val="22"/>
          <w:szCs w:val="22"/>
          <w:lang w:val="cs-CZ"/>
        </w:rPr>
      </w:pPr>
      <w:r w:rsidRPr="0064396F">
        <w:rPr>
          <w:sz w:val="22"/>
          <w:szCs w:val="22"/>
          <w:lang w:val="cs-CZ"/>
        </w:rPr>
        <w:t>Smlouvou,</w:t>
      </w:r>
    </w:p>
    <w:p w:rsidR="00F25B70" w:rsidRPr="0064396F" w:rsidRDefault="00F25B70" w:rsidP="00FD4C77">
      <w:pPr>
        <w:pStyle w:val="Nadpis3"/>
        <w:numPr>
          <w:ilvl w:val="2"/>
          <w:numId w:val="22"/>
        </w:numPr>
        <w:spacing w:after="0" w:line="240" w:lineRule="auto"/>
        <w:rPr>
          <w:sz w:val="22"/>
          <w:szCs w:val="22"/>
          <w:lang w:val="cs-CZ"/>
        </w:rPr>
      </w:pPr>
      <w:r w:rsidRPr="0064396F">
        <w:rPr>
          <w:sz w:val="22"/>
          <w:szCs w:val="22"/>
          <w:lang w:val="cs-CZ"/>
        </w:rPr>
        <w:t>podmínkami stanovenými ČSN,</w:t>
      </w:r>
    </w:p>
    <w:p w:rsidR="00F25B70" w:rsidRPr="0064396F" w:rsidRDefault="00F25B70" w:rsidP="00FD4C77">
      <w:pPr>
        <w:pStyle w:val="Nadpis3"/>
        <w:numPr>
          <w:ilvl w:val="2"/>
          <w:numId w:val="22"/>
        </w:numPr>
        <w:spacing w:after="0" w:line="240" w:lineRule="auto"/>
        <w:rPr>
          <w:sz w:val="22"/>
          <w:szCs w:val="22"/>
          <w:lang w:val="cs-CZ"/>
        </w:rPr>
      </w:pPr>
      <w:r w:rsidRPr="0064396F">
        <w:rPr>
          <w:sz w:val="22"/>
          <w:szCs w:val="22"/>
          <w:lang w:val="cs-CZ"/>
        </w:rPr>
        <w:t>projektovou dokumentací, a</w:t>
      </w:r>
    </w:p>
    <w:p w:rsidR="00D51B62" w:rsidRPr="0064396F" w:rsidRDefault="00F25B70" w:rsidP="00D51B62">
      <w:pPr>
        <w:pStyle w:val="Nadpis3"/>
        <w:numPr>
          <w:ilvl w:val="2"/>
          <w:numId w:val="22"/>
        </w:numPr>
        <w:spacing w:after="0" w:line="240" w:lineRule="auto"/>
        <w:rPr>
          <w:sz w:val="22"/>
          <w:szCs w:val="22"/>
          <w:lang w:val="cs-CZ"/>
        </w:rPr>
      </w:pPr>
      <w:r w:rsidRPr="0064396F">
        <w:rPr>
          <w:sz w:val="22"/>
          <w:szCs w:val="22"/>
          <w:lang w:val="cs-CZ"/>
        </w:rPr>
        <w:lastRenderedPageBreak/>
        <w:t>obecně závaznými metodikami a doporučeními výrobců komponentů a technologií použitých při výstavbě, neodporují-li platným ČSN.</w:t>
      </w:r>
    </w:p>
    <w:p w:rsidR="00C84005" w:rsidRPr="0064396F" w:rsidRDefault="00F25B70" w:rsidP="00C84005">
      <w:pPr>
        <w:pStyle w:val="Nadpis3"/>
        <w:numPr>
          <w:ilvl w:val="1"/>
          <w:numId w:val="10"/>
        </w:numPr>
        <w:spacing w:before="240" w:after="60"/>
        <w:ind w:left="0" w:firstLine="29"/>
        <w:rPr>
          <w:sz w:val="22"/>
          <w:szCs w:val="22"/>
          <w:lang w:val="cs-CZ"/>
        </w:rPr>
      </w:pPr>
      <w:r w:rsidRPr="0064396F">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BC60BA" w:rsidRPr="0064396F" w:rsidRDefault="00BC60BA" w:rsidP="00C84005">
      <w:pPr>
        <w:pStyle w:val="Nadpis3"/>
        <w:numPr>
          <w:ilvl w:val="1"/>
          <w:numId w:val="10"/>
        </w:numPr>
        <w:spacing w:before="240" w:after="60"/>
        <w:ind w:left="0" w:firstLine="29"/>
        <w:rPr>
          <w:sz w:val="22"/>
          <w:szCs w:val="22"/>
          <w:lang w:val="cs-CZ"/>
        </w:rPr>
      </w:pPr>
      <w:r w:rsidRPr="0064396F">
        <w:rPr>
          <w:sz w:val="22"/>
          <w:szCs w:val="22"/>
          <w:lang w:val="cs-CZ"/>
        </w:rPr>
        <w:t xml:space="preserve">Zhotovitel v rámci veřejné zakázky </w:t>
      </w:r>
      <w:r w:rsidRPr="0064396F">
        <w:rPr>
          <w:b/>
          <w:sz w:val="22"/>
          <w:szCs w:val="22"/>
          <w:lang w:val="cs-CZ"/>
        </w:rPr>
        <w:t>„</w:t>
      </w:r>
      <w:r w:rsidR="004569F2" w:rsidRPr="0064396F">
        <w:rPr>
          <w:b/>
          <w:sz w:val="22"/>
          <w:szCs w:val="22"/>
          <w:lang w:val="cs-CZ"/>
        </w:rPr>
        <w:t>Vybudování nového Domova Betlém</w:t>
      </w:r>
      <w:r w:rsidRPr="0064396F">
        <w:rPr>
          <w:b/>
          <w:sz w:val="22"/>
          <w:szCs w:val="22"/>
          <w:lang w:val="cs-CZ"/>
        </w:rPr>
        <w:t>“</w:t>
      </w:r>
      <w:r w:rsidRPr="0064396F">
        <w:rPr>
          <w:sz w:val="22"/>
          <w:szCs w:val="22"/>
          <w:lang w:val="cs-CZ"/>
        </w:rPr>
        <w:t xml:space="preserve"> prokázal </w:t>
      </w:r>
      <w:r w:rsidR="00C84005" w:rsidRPr="0064396F">
        <w:rPr>
          <w:sz w:val="22"/>
          <w:szCs w:val="22"/>
          <w:lang w:val="cs-CZ"/>
        </w:rPr>
        <w:t xml:space="preserve">technické kvalifikační předpoklady </w:t>
      </w:r>
      <w:r w:rsidR="007E3E61" w:rsidRPr="0064396F">
        <w:rPr>
          <w:sz w:val="22"/>
          <w:szCs w:val="22"/>
          <w:lang w:val="cs-CZ"/>
        </w:rPr>
        <w:t xml:space="preserve">dle </w:t>
      </w:r>
      <w:r w:rsidR="00C84005" w:rsidRPr="0064396F">
        <w:rPr>
          <w:sz w:val="22"/>
          <w:szCs w:val="22"/>
          <w:lang w:val="cs-CZ"/>
        </w:rPr>
        <w:t>čl. 11 odst. 1 písm. b) zadávací dokumentace</w:t>
      </w:r>
      <w:r w:rsidR="007E3E61" w:rsidRPr="0064396F">
        <w:rPr>
          <w:sz w:val="22"/>
          <w:szCs w:val="22"/>
          <w:lang w:val="cs-CZ"/>
        </w:rPr>
        <w:t xml:space="preserve"> těmito osobami:</w:t>
      </w:r>
      <w:r w:rsidR="004569F2" w:rsidRPr="0064396F">
        <w:rPr>
          <w:sz w:val="22"/>
          <w:szCs w:val="22"/>
          <w:lang w:val="cs-CZ"/>
        </w:rPr>
        <w:t xml:space="preserve"> (Jméno, Příjmení, Číslo autorizace)</w:t>
      </w:r>
    </w:p>
    <w:p w:rsidR="007E3E61" w:rsidRPr="0064396F" w:rsidRDefault="007E3E61" w:rsidP="00C84005">
      <w:pPr>
        <w:jc w:val="both"/>
        <w:rPr>
          <w:rFonts w:ascii="Cambria" w:hAnsi="Cambria"/>
          <w:bCs/>
          <w:lang w:val="cs-CZ"/>
        </w:rPr>
      </w:pPr>
      <w:r w:rsidRPr="0064396F">
        <w:rPr>
          <w:rFonts w:ascii="Cambria" w:hAnsi="Cambria"/>
          <w:bCs/>
          <w:lang w:val="cs-CZ"/>
        </w:rPr>
        <w:t xml:space="preserve">Hlavní stavbyvedoucí – </w:t>
      </w:r>
      <w:r w:rsidR="0035264A" w:rsidRPr="0064396F">
        <w:rPr>
          <w:rFonts w:ascii="Cambria" w:hAnsi="Cambria"/>
          <w:bCs/>
          <w:highlight w:val="yellow"/>
          <w:lang w:val="cs-CZ"/>
        </w:rPr>
        <w:fldChar w:fldCharType="begin">
          <w:ffData>
            <w:name w:val="Text8"/>
            <w:enabled/>
            <w:calcOnExit w:val="0"/>
            <w:textInput/>
          </w:ffData>
        </w:fldChar>
      </w:r>
      <w:bookmarkStart w:id="2" w:name="Text8"/>
      <w:r w:rsidRPr="0064396F">
        <w:rPr>
          <w:rFonts w:ascii="Cambria" w:hAnsi="Cambria"/>
          <w:bCs/>
          <w:highlight w:val="yellow"/>
          <w:lang w:val="cs-CZ"/>
        </w:rPr>
        <w:instrText xml:space="preserve"> FORMTEXT </w:instrText>
      </w:r>
      <w:r w:rsidR="0035264A" w:rsidRPr="0064396F">
        <w:rPr>
          <w:rFonts w:ascii="Cambria" w:hAnsi="Cambria"/>
          <w:bCs/>
          <w:highlight w:val="yellow"/>
          <w:lang w:val="cs-CZ"/>
        </w:rPr>
      </w:r>
      <w:r w:rsidR="0035264A" w:rsidRPr="0064396F">
        <w:rPr>
          <w:rFonts w:ascii="Cambria" w:hAnsi="Cambria"/>
          <w:bCs/>
          <w:highlight w:val="yellow"/>
          <w:lang w:val="cs-CZ"/>
        </w:rPr>
        <w:fldChar w:fldCharType="separate"/>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0035264A" w:rsidRPr="0064396F">
        <w:rPr>
          <w:rFonts w:ascii="Cambria" w:hAnsi="Cambria"/>
          <w:bCs/>
          <w:highlight w:val="yellow"/>
          <w:lang w:val="cs-CZ"/>
        </w:rPr>
        <w:fldChar w:fldCharType="end"/>
      </w:r>
      <w:bookmarkEnd w:id="2"/>
    </w:p>
    <w:p w:rsidR="004569F2" w:rsidRPr="0064396F" w:rsidRDefault="004569F2" w:rsidP="004569F2">
      <w:pPr>
        <w:jc w:val="both"/>
        <w:rPr>
          <w:rFonts w:ascii="Cambria" w:hAnsi="Cambria"/>
          <w:bCs/>
          <w:lang w:val="cs-CZ"/>
        </w:rPr>
      </w:pPr>
      <w:r w:rsidRPr="0064396F">
        <w:rPr>
          <w:rFonts w:ascii="Cambria" w:hAnsi="Cambria"/>
          <w:bCs/>
          <w:iCs/>
          <w:lang w:val="cs-CZ"/>
        </w:rPr>
        <w:t>Statik</w:t>
      </w:r>
      <w:r w:rsidRPr="0064396F">
        <w:rPr>
          <w:rFonts w:ascii="Cambria" w:hAnsi="Cambria"/>
          <w:bCs/>
          <w:lang w:val="cs-CZ"/>
        </w:rPr>
        <w:t xml:space="preserve"> – </w:t>
      </w:r>
      <w:r w:rsidR="0035264A" w:rsidRPr="0064396F">
        <w:rPr>
          <w:rFonts w:ascii="Cambria" w:hAnsi="Cambria"/>
          <w:bCs/>
          <w:highlight w:val="yellow"/>
          <w:lang w:val="cs-CZ"/>
        </w:rPr>
        <w:fldChar w:fldCharType="begin">
          <w:ffData>
            <w:name w:val="Text8"/>
            <w:enabled/>
            <w:calcOnExit w:val="0"/>
            <w:textInput/>
          </w:ffData>
        </w:fldChar>
      </w:r>
      <w:r w:rsidRPr="0064396F">
        <w:rPr>
          <w:rFonts w:ascii="Cambria" w:hAnsi="Cambria"/>
          <w:bCs/>
          <w:highlight w:val="yellow"/>
          <w:lang w:val="cs-CZ"/>
        </w:rPr>
        <w:instrText xml:space="preserve"> FORMTEXT </w:instrText>
      </w:r>
      <w:r w:rsidR="0035264A" w:rsidRPr="0064396F">
        <w:rPr>
          <w:rFonts w:ascii="Cambria" w:hAnsi="Cambria"/>
          <w:bCs/>
          <w:highlight w:val="yellow"/>
          <w:lang w:val="cs-CZ"/>
        </w:rPr>
      </w:r>
      <w:r w:rsidR="0035264A" w:rsidRPr="0064396F">
        <w:rPr>
          <w:rFonts w:ascii="Cambria" w:hAnsi="Cambria"/>
          <w:bCs/>
          <w:highlight w:val="yellow"/>
          <w:lang w:val="cs-CZ"/>
        </w:rPr>
        <w:fldChar w:fldCharType="separate"/>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0035264A" w:rsidRPr="0064396F">
        <w:rPr>
          <w:rFonts w:ascii="Cambria" w:hAnsi="Cambria"/>
          <w:bCs/>
          <w:highlight w:val="yellow"/>
          <w:lang w:val="cs-CZ"/>
        </w:rPr>
        <w:fldChar w:fldCharType="end"/>
      </w:r>
    </w:p>
    <w:p w:rsidR="004569F2" w:rsidRPr="0064396F" w:rsidRDefault="004569F2" w:rsidP="004569F2">
      <w:pPr>
        <w:jc w:val="both"/>
        <w:rPr>
          <w:rFonts w:ascii="Cambria" w:hAnsi="Cambria"/>
          <w:bCs/>
          <w:lang w:val="cs-CZ"/>
        </w:rPr>
      </w:pPr>
      <w:r w:rsidRPr="0064396F">
        <w:rPr>
          <w:rFonts w:ascii="Cambria" w:hAnsi="Cambria"/>
          <w:bCs/>
          <w:iCs/>
          <w:lang w:val="cs-CZ"/>
        </w:rPr>
        <w:t>Specialista požární bezpečnosti</w:t>
      </w:r>
      <w:r w:rsidRPr="0064396F">
        <w:rPr>
          <w:rFonts w:ascii="Cambria" w:hAnsi="Cambria"/>
          <w:bCs/>
          <w:lang w:val="cs-CZ"/>
        </w:rPr>
        <w:t xml:space="preserve"> – </w:t>
      </w:r>
      <w:r w:rsidR="0035264A" w:rsidRPr="0064396F">
        <w:rPr>
          <w:rFonts w:ascii="Cambria" w:hAnsi="Cambria"/>
          <w:bCs/>
          <w:highlight w:val="yellow"/>
          <w:lang w:val="cs-CZ"/>
        </w:rPr>
        <w:fldChar w:fldCharType="begin">
          <w:ffData>
            <w:name w:val="Text8"/>
            <w:enabled/>
            <w:calcOnExit w:val="0"/>
            <w:textInput/>
          </w:ffData>
        </w:fldChar>
      </w:r>
      <w:r w:rsidRPr="0064396F">
        <w:rPr>
          <w:rFonts w:ascii="Cambria" w:hAnsi="Cambria"/>
          <w:bCs/>
          <w:highlight w:val="yellow"/>
          <w:lang w:val="cs-CZ"/>
        </w:rPr>
        <w:instrText xml:space="preserve"> FORMTEXT </w:instrText>
      </w:r>
      <w:r w:rsidR="0035264A" w:rsidRPr="0064396F">
        <w:rPr>
          <w:rFonts w:ascii="Cambria" w:hAnsi="Cambria"/>
          <w:bCs/>
          <w:highlight w:val="yellow"/>
          <w:lang w:val="cs-CZ"/>
        </w:rPr>
      </w:r>
      <w:r w:rsidR="0035264A" w:rsidRPr="0064396F">
        <w:rPr>
          <w:rFonts w:ascii="Cambria" w:hAnsi="Cambria"/>
          <w:bCs/>
          <w:highlight w:val="yellow"/>
          <w:lang w:val="cs-CZ"/>
        </w:rPr>
        <w:fldChar w:fldCharType="separate"/>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0035264A" w:rsidRPr="0064396F">
        <w:rPr>
          <w:rFonts w:ascii="Cambria" w:hAnsi="Cambria"/>
          <w:bCs/>
          <w:highlight w:val="yellow"/>
          <w:lang w:val="cs-CZ"/>
        </w:rPr>
        <w:fldChar w:fldCharType="end"/>
      </w:r>
    </w:p>
    <w:p w:rsidR="004569F2" w:rsidRPr="0064396F" w:rsidRDefault="004569F2" w:rsidP="004569F2">
      <w:pPr>
        <w:jc w:val="both"/>
        <w:rPr>
          <w:rFonts w:ascii="Cambria" w:hAnsi="Cambria"/>
          <w:bCs/>
          <w:lang w:val="cs-CZ"/>
        </w:rPr>
      </w:pPr>
      <w:r w:rsidRPr="0064396F">
        <w:rPr>
          <w:rFonts w:ascii="Cambria" w:hAnsi="Cambria"/>
          <w:bCs/>
          <w:iCs/>
          <w:lang w:val="cs-CZ"/>
        </w:rPr>
        <w:t>Geotechnik</w:t>
      </w:r>
      <w:r w:rsidRPr="0064396F">
        <w:rPr>
          <w:rFonts w:ascii="Cambria" w:hAnsi="Cambria"/>
          <w:bCs/>
          <w:lang w:val="cs-CZ"/>
        </w:rPr>
        <w:t xml:space="preserve"> – </w:t>
      </w:r>
      <w:r w:rsidR="0035264A" w:rsidRPr="0064396F">
        <w:rPr>
          <w:rFonts w:ascii="Cambria" w:hAnsi="Cambria"/>
          <w:bCs/>
          <w:highlight w:val="yellow"/>
          <w:lang w:val="cs-CZ"/>
        </w:rPr>
        <w:fldChar w:fldCharType="begin">
          <w:ffData>
            <w:name w:val="Text8"/>
            <w:enabled/>
            <w:calcOnExit w:val="0"/>
            <w:textInput/>
          </w:ffData>
        </w:fldChar>
      </w:r>
      <w:r w:rsidRPr="0064396F">
        <w:rPr>
          <w:rFonts w:ascii="Cambria" w:hAnsi="Cambria"/>
          <w:bCs/>
          <w:highlight w:val="yellow"/>
          <w:lang w:val="cs-CZ"/>
        </w:rPr>
        <w:instrText xml:space="preserve"> FORMTEXT </w:instrText>
      </w:r>
      <w:r w:rsidR="0035264A" w:rsidRPr="0064396F">
        <w:rPr>
          <w:rFonts w:ascii="Cambria" w:hAnsi="Cambria"/>
          <w:bCs/>
          <w:highlight w:val="yellow"/>
          <w:lang w:val="cs-CZ"/>
        </w:rPr>
      </w:r>
      <w:r w:rsidR="0035264A" w:rsidRPr="0064396F">
        <w:rPr>
          <w:rFonts w:ascii="Cambria" w:hAnsi="Cambria"/>
          <w:bCs/>
          <w:highlight w:val="yellow"/>
          <w:lang w:val="cs-CZ"/>
        </w:rPr>
        <w:fldChar w:fldCharType="separate"/>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Pr="0064396F">
        <w:rPr>
          <w:rFonts w:ascii="Cambria" w:hAnsi="Cambria"/>
          <w:bCs/>
          <w:noProof/>
          <w:highlight w:val="yellow"/>
          <w:lang w:val="cs-CZ"/>
        </w:rPr>
        <w:t> </w:t>
      </w:r>
      <w:r w:rsidR="0035264A" w:rsidRPr="0064396F">
        <w:rPr>
          <w:rFonts w:ascii="Cambria" w:hAnsi="Cambria"/>
          <w:bCs/>
          <w:highlight w:val="yellow"/>
          <w:lang w:val="cs-CZ"/>
        </w:rPr>
        <w:fldChar w:fldCharType="end"/>
      </w:r>
    </w:p>
    <w:p w:rsidR="007E3E61" w:rsidRPr="0064396F" w:rsidRDefault="007E3E61" w:rsidP="00C84005">
      <w:pPr>
        <w:jc w:val="both"/>
        <w:rPr>
          <w:rFonts w:ascii="Cambria" w:hAnsi="Cambria"/>
          <w:lang w:val="cs-CZ"/>
        </w:rPr>
      </w:pPr>
      <w:r w:rsidRPr="0064396F">
        <w:rPr>
          <w:rFonts w:ascii="Cambria" w:hAnsi="Cambria"/>
          <w:lang w:val="cs-CZ"/>
        </w:rPr>
        <w:t xml:space="preserve">Smluvní strany se dohodly, že ke změně </w:t>
      </w:r>
      <w:r w:rsidR="00B9315C" w:rsidRPr="0064396F">
        <w:rPr>
          <w:rFonts w:ascii="Cambria" w:hAnsi="Cambria"/>
          <w:lang w:val="cs-CZ"/>
        </w:rPr>
        <w:t>této osoby</w:t>
      </w:r>
      <w:r w:rsidRPr="0064396F">
        <w:rPr>
          <w:rFonts w:ascii="Cambria" w:hAnsi="Cambria"/>
          <w:lang w:val="cs-CZ"/>
        </w:rPr>
        <w:t xml:space="preserve"> může dojít pouze ve výjimečných případech s předchozím písemným souhlasem Objednatele</w:t>
      </w:r>
      <w:r w:rsidR="00712C24" w:rsidRPr="0064396F">
        <w:rPr>
          <w:rFonts w:ascii="Cambria" w:hAnsi="Cambria"/>
          <w:lang w:val="cs-CZ"/>
        </w:rPr>
        <w:t xml:space="preserve"> na základě zpracování dodatku k této </w:t>
      </w:r>
      <w:proofErr w:type="spellStart"/>
      <w:r w:rsidR="00712C24" w:rsidRPr="0064396F">
        <w:rPr>
          <w:rFonts w:ascii="Cambria" w:hAnsi="Cambria"/>
          <w:lang w:val="cs-CZ"/>
        </w:rPr>
        <w:t>Smlouvě.</w:t>
      </w:r>
      <w:r w:rsidRPr="0064396F">
        <w:rPr>
          <w:rFonts w:ascii="Cambria" w:hAnsi="Cambria"/>
          <w:lang w:val="cs-CZ"/>
        </w:rPr>
        <w:t>Nový</w:t>
      </w:r>
      <w:proofErr w:type="spellEnd"/>
      <w:r w:rsidRPr="0064396F">
        <w:rPr>
          <w:rFonts w:ascii="Cambria" w:hAnsi="Cambria"/>
          <w:lang w:val="cs-CZ"/>
        </w:rPr>
        <w:t xml:space="preserve"> hlavní </w:t>
      </w:r>
      <w:r w:rsidR="00B9315C" w:rsidRPr="0064396F">
        <w:rPr>
          <w:rFonts w:ascii="Cambria" w:hAnsi="Cambria"/>
          <w:lang w:val="cs-CZ"/>
        </w:rPr>
        <w:t>stavbyvedoucí</w:t>
      </w:r>
      <w:r w:rsidRPr="0064396F">
        <w:rPr>
          <w:rFonts w:ascii="Cambria" w:hAnsi="Cambria"/>
          <w:lang w:val="cs-CZ"/>
        </w:rPr>
        <w:t xml:space="preserve"> musí splňovat kvalifikaci minimálně v rozsahu, v jakém byla prokázána v zadávacím řízení. Pro případ porušení tohoto ustanovení je Objednatel oprávněn od smlouvy o dílo odstoupit.</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Doba plnění</w:t>
      </w:r>
    </w:p>
    <w:p w:rsidR="00BB4E7F" w:rsidRPr="0064396F" w:rsidRDefault="003B2776" w:rsidP="00855C5F">
      <w:pPr>
        <w:pStyle w:val="Nadpis2"/>
        <w:numPr>
          <w:ilvl w:val="1"/>
          <w:numId w:val="24"/>
        </w:numPr>
        <w:spacing w:line="240" w:lineRule="auto"/>
        <w:ind w:left="0"/>
        <w:rPr>
          <w:sz w:val="22"/>
          <w:lang w:val="cs-CZ"/>
        </w:rPr>
      </w:pPr>
      <w:bookmarkStart w:id="3" w:name="_Ref389125091"/>
      <w:r w:rsidRPr="0064396F">
        <w:rPr>
          <w:sz w:val="22"/>
          <w:lang w:val="cs-CZ"/>
        </w:rPr>
        <w:t xml:space="preserve">Zhotovitel se zavazuje celé dílo </w:t>
      </w:r>
      <w:r w:rsidRPr="0064396F">
        <w:rPr>
          <w:b/>
          <w:sz w:val="22"/>
          <w:lang w:val="cs-CZ"/>
        </w:rPr>
        <w:t>řádně provést, ukončit a</w:t>
      </w:r>
      <w:r w:rsidR="006E6930">
        <w:rPr>
          <w:b/>
          <w:sz w:val="22"/>
          <w:lang w:val="cs-CZ"/>
        </w:rPr>
        <w:t xml:space="preserve"> </w:t>
      </w:r>
      <w:r w:rsidRPr="0064396F">
        <w:rPr>
          <w:b/>
          <w:sz w:val="22"/>
          <w:lang w:val="cs-CZ"/>
        </w:rPr>
        <w:t xml:space="preserve">předat </w:t>
      </w:r>
      <w:r w:rsidR="00F30D30" w:rsidRPr="0064396F">
        <w:rPr>
          <w:b/>
          <w:sz w:val="22"/>
          <w:lang w:val="cs-CZ"/>
        </w:rPr>
        <w:t>do1</w:t>
      </w:r>
      <w:r w:rsidR="004169CB" w:rsidRPr="0064396F">
        <w:rPr>
          <w:b/>
          <w:sz w:val="22"/>
          <w:lang w:val="cs-CZ"/>
        </w:rPr>
        <w:t>5</w:t>
      </w:r>
      <w:r w:rsidR="009068CC">
        <w:rPr>
          <w:b/>
          <w:sz w:val="22"/>
          <w:lang w:val="cs-CZ"/>
        </w:rPr>
        <w:t xml:space="preserve"> </w:t>
      </w:r>
      <w:r w:rsidR="00F711CC" w:rsidRPr="0064396F">
        <w:rPr>
          <w:b/>
          <w:sz w:val="22"/>
          <w:lang w:val="cs-CZ"/>
        </w:rPr>
        <w:t>měsíců</w:t>
      </w:r>
      <w:r w:rsidR="009068CC">
        <w:rPr>
          <w:b/>
          <w:sz w:val="22"/>
          <w:lang w:val="cs-CZ"/>
        </w:rPr>
        <w:t xml:space="preserve"> </w:t>
      </w:r>
      <w:r w:rsidR="00E561B6" w:rsidRPr="0064396F">
        <w:rPr>
          <w:b/>
          <w:sz w:val="22"/>
          <w:lang w:val="cs-CZ"/>
        </w:rPr>
        <w:t xml:space="preserve">od doručení písemné výzvy k  </w:t>
      </w:r>
      <w:r w:rsidR="004464DD" w:rsidRPr="0064396F">
        <w:rPr>
          <w:b/>
          <w:sz w:val="22"/>
          <w:lang w:val="cs-CZ"/>
        </w:rPr>
        <w:t xml:space="preserve">předání </w:t>
      </w:r>
      <w:r w:rsidR="00D51B62" w:rsidRPr="0064396F">
        <w:rPr>
          <w:b/>
          <w:sz w:val="22"/>
          <w:lang w:val="cs-CZ"/>
        </w:rPr>
        <w:t xml:space="preserve">a převzetí </w:t>
      </w:r>
      <w:r w:rsidR="004464DD" w:rsidRPr="0064396F">
        <w:rPr>
          <w:b/>
          <w:sz w:val="22"/>
          <w:lang w:val="cs-CZ"/>
        </w:rPr>
        <w:t>staveniště</w:t>
      </w:r>
      <w:r w:rsidR="00E561B6" w:rsidRPr="0064396F">
        <w:rPr>
          <w:b/>
          <w:sz w:val="22"/>
          <w:lang w:val="cs-CZ"/>
        </w:rPr>
        <w:t xml:space="preserve"> a zahájení stavebních prací</w:t>
      </w:r>
      <w:r w:rsidR="004464DD" w:rsidRPr="0064396F">
        <w:rPr>
          <w:sz w:val="22"/>
          <w:lang w:val="cs-CZ"/>
        </w:rPr>
        <w:t xml:space="preserve">. </w:t>
      </w:r>
      <w:r w:rsidR="00F30D30" w:rsidRPr="0064396F">
        <w:rPr>
          <w:sz w:val="22"/>
          <w:lang w:val="cs-CZ"/>
        </w:rPr>
        <w:t xml:space="preserve">Zhotovitel se zavazuje zajistit pravomocný kolaudační souhlas k celému dílu ve lhůtě </w:t>
      </w:r>
      <w:r w:rsidR="00F30D30" w:rsidRPr="0064396F">
        <w:rPr>
          <w:b/>
          <w:sz w:val="22"/>
          <w:lang w:val="cs-CZ"/>
        </w:rPr>
        <w:t>45 kalendářních dní</w:t>
      </w:r>
      <w:r w:rsidR="00F30D30" w:rsidRPr="0064396F">
        <w:rPr>
          <w:sz w:val="22"/>
          <w:lang w:val="cs-CZ"/>
        </w:rPr>
        <w:t xml:space="preserve"> od předání díla dle předchozí věty. </w:t>
      </w:r>
      <w:r w:rsidR="004464DD" w:rsidRPr="0064396F">
        <w:rPr>
          <w:sz w:val="22"/>
          <w:lang w:val="cs-CZ"/>
        </w:rPr>
        <w:t>Splnění této doby (provedení díla dle § 2604 občanského zákoníku)je zajištěno smluvní pokutou sjednanou Smlouvou</w:t>
      </w:r>
      <w:r w:rsidR="00712C24" w:rsidRPr="0064396F">
        <w:rPr>
          <w:sz w:val="22"/>
          <w:lang w:val="cs-CZ"/>
        </w:rPr>
        <w:t>. Přílohou této S</w:t>
      </w:r>
      <w:r w:rsidR="004464DD" w:rsidRPr="0064396F">
        <w:rPr>
          <w:sz w:val="22"/>
          <w:lang w:val="cs-CZ"/>
        </w:rPr>
        <w:t>mlo</w:t>
      </w:r>
      <w:r w:rsidR="00712C24" w:rsidRPr="0064396F">
        <w:rPr>
          <w:sz w:val="22"/>
          <w:lang w:val="cs-CZ"/>
        </w:rPr>
        <w:t>uvy je</w:t>
      </w:r>
      <w:r w:rsidR="006E6930">
        <w:rPr>
          <w:sz w:val="22"/>
          <w:lang w:val="cs-CZ"/>
        </w:rPr>
        <w:t xml:space="preserve"> </w:t>
      </w:r>
      <w:r w:rsidR="006B69D5" w:rsidRPr="0064396F">
        <w:rPr>
          <w:sz w:val="22"/>
          <w:lang w:val="cs-CZ"/>
        </w:rPr>
        <w:t xml:space="preserve">závazný </w:t>
      </w:r>
      <w:r w:rsidR="004464DD" w:rsidRPr="0064396F">
        <w:rPr>
          <w:sz w:val="22"/>
          <w:lang w:val="cs-CZ"/>
        </w:rPr>
        <w:t>harmonogram</w:t>
      </w:r>
      <w:r w:rsidR="00712C24" w:rsidRPr="0064396F">
        <w:rPr>
          <w:sz w:val="22"/>
          <w:lang w:val="cs-CZ"/>
        </w:rPr>
        <w:t xml:space="preserve"> postupu prací</w:t>
      </w:r>
      <w:r w:rsidR="004464DD" w:rsidRPr="0064396F">
        <w:rPr>
          <w:sz w:val="22"/>
          <w:lang w:val="cs-CZ"/>
        </w:rPr>
        <w:t>.</w:t>
      </w:r>
      <w:bookmarkEnd w:id="3"/>
    </w:p>
    <w:p w:rsidR="000F0E7B" w:rsidRPr="0064396F" w:rsidRDefault="007E5786" w:rsidP="007E5786">
      <w:pPr>
        <w:pStyle w:val="Nadpis2"/>
        <w:numPr>
          <w:ilvl w:val="1"/>
          <w:numId w:val="24"/>
        </w:numPr>
        <w:spacing w:line="240" w:lineRule="auto"/>
        <w:ind w:left="0"/>
        <w:rPr>
          <w:sz w:val="22"/>
          <w:szCs w:val="22"/>
          <w:lang w:val="cs-CZ"/>
        </w:rPr>
      </w:pPr>
      <w:r w:rsidRPr="0064396F">
        <w:rPr>
          <w:sz w:val="22"/>
          <w:lang w:val="cs-CZ"/>
        </w:rPr>
        <w:t xml:space="preserve">Zhotovitel je povinen </w:t>
      </w:r>
      <w:r w:rsidRPr="0064396F">
        <w:rPr>
          <w:b/>
          <w:sz w:val="22"/>
          <w:lang w:val="cs-CZ"/>
        </w:rPr>
        <w:t xml:space="preserve">převzít staveniště </w:t>
      </w:r>
      <w:r w:rsidRPr="0064396F">
        <w:rPr>
          <w:b/>
          <w:sz w:val="22"/>
          <w:szCs w:val="22"/>
          <w:lang w:val="cs-CZ"/>
        </w:rPr>
        <w:t xml:space="preserve">a zahájit stavební práce </w:t>
      </w:r>
      <w:r w:rsidRPr="0064396F">
        <w:rPr>
          <w:b/>
          <w:sz w:val="22"/>
          <w:lang w:val="cs-CZ"/>
        </w:rPr>
        <w:t>nejpozději do 10 dnů od doručení písemné výzvy</w:t>
      </w:r>
      <w:r w:rsidRPr="0064396F">
        <w:rPr>
          <w:b/>
          <w:sz w:val="22"/>
          <w:szCs w:val="22"/>
          <w:lang w:val="cs-CZ"/>
        </w:rPr>
        <w:t xml:space="preserve"> k převzetí staveniště</w:t>
      </w:r>
      <w:r w:rsidR="00B97296" w:rsidRPr="0064396F">
        <w:rPr>
          <w:b/>
          <w:lang w:val="cs-CZ"/>
        </w:rPr>
        <w:t>.</w:t>
      </w:r>
      <w:r w:rsidR="006E6930">
        <w:rPr>
          <w:b/>
          <w:lang w:val="cs-CZ"/>
        </w:rPr>
        <w:t xml:space="preserve"> </w:t>
      </w:r>
      <w:r w:rsidR="000F0E7B" w:rsidRPr="0064396F">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C62C7B" w:rsidRPr="0064396F" w:rsidRDefault="00C62C7B" w:rsidP="00FD4C77">
      <w:pPr>
        <w:pStyle w:val="Nadpis2"/>
        <w:numPr>
          <w:ilvl w:val="1"/>
          <w:numId w:val="24"/>
        </w:numPr>
        <w:spacing w:line="240" w:lineRule="auto"/>
        <w:ind w:left="0"/>
        <w:rPr>
          <w:sz w:val="22"/>
          <w:szCs w:val="22"/>
          <w:lang w:val="cs-CZ"/>
        </w:rPr>
      </w:pPr>
      <w:r w:rsidRPr="0064396F">
        <w:rPr>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rsidR="00BB4E7F" w:rsidRPr="0064396F" w:rsidRDefault="00BB4E7F" w:rsidP="00663E5A">
      <w:pPr>
        <w:pStyle w:val="Nadpis2"/>
        <w:numPr>
          <w:ilvl w:val="1"/>
          <w:numId w:val="24"/>
        </w:numPr>
        <w:spacing w:line="240" w:lineRule="auto"/>
        <w:ind w:left="0"/>
        <w:rPr>
          <w:sz w:val="22"/>
          <w:szCs w:val="22"/>
          <w:lang w:val="cs-CZ"/>
        </w:rPr>
      </w:pPr>
      <w:r w:rsidRPr="0064396F">
        <w:rPr>
          <w:sz w:val="22"/>
          <w:szCs w:val="22"/>
          <w:lang w:val="cs-CZ"/>
        </w:rPr>
        <w:t xml:space="preserve">Zhotovitel splní svou povinnost provést dílo jeho řádným dokončením, protokolárním předáním předmětu díla Objednateli. </w:t>
      </w:r>
      <w:r w:rsidRPr="0064396F">
        <w:rPr>
          <w:bCs/>
          <w:sz w:val="22"/>
          <w:szCs w:val="22"/>
          <w:lang w:val="cs-CZ"/>
        </w:rPr>
        <w:t>Dílo se považuje za dokončené, pokud nevykazuje žádné vady a nedodělky</w:t>
      </w:r>
      <w:r w:rsidR="00663E5A" w:rsidRPr="0064396F">
        <w:rPr>
          <w:b/>
          <w:bCs/>
          <w:sz w:val="22"/>
          <w:szCs w:val="22"/>
          <w:lang w:val="cs-CZ"/>
        </w:rPr>
        <w:t>, kromě ojedinělých drobných vad, které samy o sobě, ani ve spojení s jinými nebrání užívání stavby funkčně nebo esteticky, ani její užívání podstatným způsobem neomezují.</w:t>
      </w:r>
    </w:p>
    <w:p w:rsidR="00BB4E7F" w:rsidRPr="0064396F" w:rsidRDefault="00BB4E7F" w:rsidP="00FD4C77">
      <w:pPr>
        <w:pStyle w:val="Nadpis2"/>
        <w:numPr>
          <w:ilvl w:val="1"/>
          <w:numId w:val="24"/>
        </w:numPr>
        <w:spacing w:line="240" w:lineRule="auto"/>
        <w:ind w:left="0"/>
        <w:rPr>
          <w:sz w:val="22"/>
          <w:szCs w:val="22"/>
          <w:lang w:val="cs-CZ"/>
        </w:rPr>
      </w:pPr>
      <w:r w:rsidRPr="0064396F">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64396F" w:rsidRDefault="00BB4E7F" w:rsidP="00FD4C77">
      <w:pPr>
        <w:pStyle w:val="Nadpis2"/>
        <w:numPr>
          <w:ilvl w:val="1"/>
          <w:numId w:val="24"/>
        </w:numPr>
        <w:spacing w:line="240" w:lineRule="auto"/>
        <w:ind w:left="0"/>
        <w:rPr>
          <w:sz w:val="22"/>
          <w:szCs w:val="22"/>
          <w:lang w:val="cs-CZ"/>
        </w:rPr>
      </w:pPr>
      <w:r w:rsidRPr="0064396F">
        <w:rPr>
          <w:sz w:val="22"/>
          <w:szCs w:val="22"/>
          <w:lang w:val="cs-CZ"/>
        </w:rPr>
        <w:lastRenderedPageBreak/>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BB4E7F" w:rsidRPr="0064396F" w:rsidRDefault="00BB4E7F" w:rsidP="00FD4C77">
      <w:pPr>
        <w:pStyle w:val="Nadpis2"/>
        <w:numPr>
          <w:ilvl w:val="1"/>
          <w:numId w:val="24"/>
        </w:numPr>
        <w:spacing w:line="240" w:lineRule="auto"/>
        <w:ind w:left="0"/>
        <w:rPr>
          <w:sz w:val="22"/>
          <w:szCs w:val="22"/>
          <w:lang w:val="cs-CZ"/>
        </w:rPr>
      </w:pPr>
      <w:r w:rsidRPr="0064396F">
        <w:rPr>
          <w:sz w:val="22"/>
          <w:szCs w:val="22"/>
          <w:lang w:val="cs-CZ"/>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3F0C4B" w:rsidRPr="0064396F" w:rsidRDefault="00BB4E7F" w:rsidP="00FD07EA">
      <w:pPr>
        <w:pStyle w:val="Nadpis1"/>
        <w:spacing w:before="360" w:line="240" w:lineRule="auto"/>
        <w:ind w:left="0"/>
        <w:jc w:val="both"/>
        <w:rPr>
          <w:sz w:val="22"/>
          <w:szCs w:val="22"/>
          <w:lang w:val="cs-CZ"/>
        </w:rPr>
      </w:pPr>
      <w:r w:rsidRPr="0064396F">
        <w:rPr>
          <w:sz w:val="22"/>
          <w:szCs w:val="22"/>
          <w:lang w:val="cs-CZ"/>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Místo plnění</w:t>
      </w:r>
    </w:p>
    <w:p w:rsidR="009671A9" w:rsidRPr="0064396F" w:rsidRDefault="009D3052" w:rsidP="009671A9">
      <w:pPr>
        <w:pStyle w:val="Nadpis2"/>
        <w:numPr>
          <w:ilvl w:val="1"/>
          <w:numId w:val="3"/>
        </w:numPr>
        <w:spacing w:after="0" w:line="240" w:lineRule="auto"/>
        <w:ind w:left="0"/>
        <w:rPr>
          <w:sz w:val="22"/>
          <w:szCs w:val="22"/>
          <w:lang w:val="cs-CZ"/>
        </w:rPr>
      </w:pPr>
      <w:r w:rsidRPr="0064396F">
        <w:rPr>
          <w:sz w:val="22"/>
          <w:szCs w:val="22"/>
          <w:lang w:val="cs-CZ"/>
        </w:rPr>
        <w:t xml:space="preserve">Místem plnění </w:t>
      </w:r>
      <w:r w:rsidR="00902D6C" w:rsidRPr="0064396F">
        <w:rPr>
          <w:sz w:val="22"/>
          <w:szCs w:val="22"/>
          <w:lang w:val="cs-CZ"/>
        </w:rPr>
        <w:t>je</w:t>
      </w:r>
      <w:r w:rsidR="009C54CD" w:rsidRPr="0064396F">
        <w:rPr>
          <w:sz w:val="22"/>
          <w:szCs w:val="22"/>
          <w:lang w:val="cs-CZ"/>
        </w:rPr>
        <w:t>:</w:t>
      </w:r>
      <w:r w:rsidR="009671A9" w:rsidRPr="0064396F">
        <w:rPr>
          <w:sz w:val="22"/>
          <w:szCs w:val="22"/>
          <w:lang w:val="cs-CZ"/>
        </w:rPr>
        <w:tab/>
        <w:t>Císařova 394/27, 69172 Klobouky u Brna</w:t>
      </w:r>
    </w:p>
    <w:p w:rsidR="009671A9" w:rsidRPr="0064396F" w:rsidRDefault="009671A9" w:rsidP="009671A9">
      <w:pPr>
        <w:pStyle w:val="Nadpis2"/>
        <w:numPr>
          <w:ilvl w:val="0"/>
          <w:numId w:val="0"/>
        </w:numPr>
        <w:spacing w:after="0" w:line="240" w:lineRule="auto"/>
        <w:ind w:left="2124" w:firstLine="708"/>
        <w:rPr>
          <w:sz w:val="22"/>
          <w:szCs w:val="22"/>
          <w:lang w:val="cs-CZ"/>
        </w:rPr>
      </w:pPr>
      <w:r w:rsidRPr="0064396F">
        <w:rPr>
          <w:sz w:val="22"/>
          <w:szCs w:val="22"/>
          <w:lang w:val="cs-CZ"/>
        </w:rPr>
        <w:t>Katastrální území: Klobouky u Brna (666408)</w:t>
      </w:r>
    </w:p>
    <w:p w:rsidR="00310EB8" w:rsidRPr="0064396F" w:rsidRDefault="009671A9" w:rsidP="004E1B02">
      <w:pPr>
        <w:pStyle w:val="Nadpis2"/>
        <w:numPr>
          <w:ilvl w:val="0"/>
          <w:numId w:val="0"/>
        </w:numPr>
        <w:spacing w:line="240" w:lineRule="auto"/>
        <w:ind w:left="2124" w:firstLine="708"/>
        <w:rPr>
          <w:sz w:val="22"/>
          <w:szCs w:val="22"/>
          <w:lang w:val="cs-CZ"/>
        </w:rPr>
      </w:pPr>
      <w:r w:rsidRPr="0064396F">
        <w:rPr>
          <w:sz w:val="22"/>
          <w:szCs w:val="22"/>
          <w:lang w:val="cs-CZ"/>
        </w:rPr>
        <w:t>Parcelní čísla pozemků: 1366, 1369/1, 1369/2, 1367/1, 1367/2</w:t>
      </w:r>
      <w:bookmarkStart w:id="4" w:name="_GoBack"/>
      <w:bookmarkEnd w:id="4"/>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Cena za provedení díla</w:t>
      </w:r>
    </w:p>
    <w:p w:rsidR="00BB4E7F" w:rsidRPr="0064396F" w:rsidRDefault="00BB4E7F" w:rsidP="00FD4C77">
      <w:pPr>
        <w:pStyle w:val="Nadpis2"/>
        <w:numPr>
          <w:ilvl w:val="1"/>
          <w:numId w:val="28"/>
        </w:numPr>
        <w:spacing w:line="240" w:lineRule="auto"/>
        <w:ind w:left="0"/>
        <w:rPr>
          <w:sz w:val="22"/>
          <w:szCs w:val="22"/>
          <w:lang w:val="cs-CZ"/>
        </w:rPr>
      </w:pPr>
      <w:r w:rsidRPr="0064396F">
        <w:rPr>
          <w:sz w:val="22"/>
          <w:szCs w:val="22"/>
          <w:lang w:val="cs-CZ"/>
        </w:rPr>
        <w:t xml:space="preserve">Cena za zhotovení předmětu smlouvy je stanovena dohodou smluvních stran na základě cenové nabídky Zhotovitele, zpracované na základě projektové dokumentace pro veřejnou zakázku </w:t>
      </w:r>
      <w:r w:rsidRPr="0064396F">
        <w:rPr>
          <w:b/>
          <w:sz w:val="22"/>
          <w:szCs w:val="22"/>
          <w:lang w:val="cs-CZ"/>
        </w:rPr>
        <w:t>„</w:t>
      </w:r>
      <w:r w:rsidR="009671A9" w:rsidRPr="0064396F">
        <w:rPr>
          <w:b/>
          <w:sz w:val="22"/>
          <w:lang w:val="cs-CZ"/>
        </w:rPr>
        <w:t>Vybudování nového Domova Betlém</w:t>
      </w:r>
      <w:r w:rsidRPr="0064396F">
        <w:rPr>
          <w:sz w:val="22"/>
          <w:szCs w:val="22"/>
          <w:lang w:val="cs-CZ"/>
        </w:rPr>
        <w:t>” včetně soupisu stavebních prací, dodávek a služeb s výkazem výměr předa</w:t>
      </w:r>
      <w:r w:rsidR="00A366D4" w:rsidRPr="0064396F">
        <w:rPr>
          <w:sz w:val="22"/>
          <w:szCs w:val="22"/>
          <w:lang w:val="cs-CZ"/>
        </w:rPr>
        <w:t>ných objednatelem</w:t>
      </w:r>
      <w:r w:rsidR="00D327C3" w:rsidRPr="0064396F">
        <w:rPr>
          <w:sz w:val="22"/>
          <w:szCs w:val="22"/>
          <w:lang w:val="cs-CZ"/>
        </w:rPr>
        <w:t>,</w:t>
      </w:r>
      <w:r w:rsidR="006E6930">
        <w:rPr>
          <w:sz w:val="22"/>
          <w:szCs w:val="22"/>
          <w:lang w:val="cs-CZ"/>
        </w:rPr>
        <w:t xml:space="preserve"> </w:t>
      </w:r>
      <w:r w:rsidRPr="0064396F">
        <w:rPr>
          <w:sz w:val="22"/>
          <w:szCs w:val="22"/>
          <w:lang w:val="cs-CZ"/>
        </w:rPr>
        <w:t>činí celkem:</w:t>
      </w:r>
    </w:p>
    <w:p w:rsidR="00627D8E" w:rsidRPr="0064396F" w:rsidRDefault="00627D8E" w:rsidP="00627D8E">
      <w:pPr>
        <w:pStyle w:val="Odstavecseseznamem"/>
        <w:spacing w:line="240" w:lineRule="auto"/>
        <w:ind w:left="720"/>
        <w:jc w:val="both"/>
        <w:rPr>
          <w:rFonts w:ascii="Cambria" w:hAnsi="Cambria" w:cs="Cambria"/>
          <w:b/>
          <w:bCs/>
          <w:sz w:val="22"/>
          <w:szCs w:val="22"/>
          <w:lang w:val="cs-CZ"/>
        </w:rPr>
      </w:pPr>
      <w:r w:rsidRPr="0064396F">
        <w:rPr>
          <w:rFonts w:ascii="Cambria" w:hAnsi="Cambria" w:cs="Cambria"/>
          <w:b/>
          <w:bCs/>
          <w:sz w:val="22"/>
          <w:szCs w:val="22"/>
          <w:lang w:val="cs-CZ"/>
        </w:rPr>
        <w:t xml:space="preserve">Cena bez DPH </w:t>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0035264A" w:rsidRPr="0064396F">
        <w:rPr>
          <w:rFonts w:ascii="Cambria" w:hAnsi="Cambria" w:cs="Cambria"/>
          <w:b/>
          <w:bCs/>
          <w:sz w:val="22"/>
          <w:szCs w:val="22"/>
          <w:highlight w:val="yellow"/>
          <w:lang w:val="cs-CZ"/>
        </w:rPr>
        <w:fldChar w:fldCharType="begin">
          <w:ffData>
            <w:name w:val="Text3"/>
            <w:enabled/>
            <w:calcOnExit w:val="0"/>
            <w:textInput/>
          </w:ffData>
        </w:fldChar>
      </w:r>
      <w:bookmarkStart w:id="5" w:name="Text3"/>
      <w:r w:rsidRPr="0064396F">
        <w:rPr>
          <w:rFonts w:ascii="Cambria" w:hAnsi="Cambria" w:cs="Cambria"/>
          <w:b/>
          <w:bCs/>
          <w:sz w:val="22"/>
          <w:szCs w:val="22"/>
          <w:highlight w:val="yellow"/>
          <w:lang w:val="cs-CZ"/>
        </w:rPr>
        <w:instrText xml:space="preserve"> FORMTEXT </w:instrText>
      </w:r>
      <w:r w:rsidR="0035264A" w:rsidRPr="0064396F">
        <w:rPr>
          <w:rFonts w:ascii="Cambria" w:hAnsi="Cambria" w:cs="Cambria"/>
          <w:b/>
          <w:bCs/>
          <w:sz w:val="22"/>
          <w:szCs w:val="22"/>
          <w:highlight w:val="yellow"/>
          <w:lang w:val="cs-CZ"/>
        </w:rPr>
      </w:r>
      <w:r w:rsidR="0035264A" w:rsidRPr="0064396F">
        <w:rPr>
          <w:rFonts w:ascii="Cambria" w:hAnsi="Cambria" w:cs="Cambria"/>
          <w:b/>
          <w:bCs/>
          <w:sz w:val="22"/>
          <w:szCs w:val="22"/>
          <w:highlight w:val="yellow"/>
          <w:lang w:val="cs-CZ"/>
        </w:rPr>
        <w:fldChar w:fldCharType="separate"/>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0035264A" w:rsidRPr="0064396F">
        <w:rPr>
          <w:rFonts w:ascii="Cambria" w:hAnsi="Cambria" w:cs="Cambria"/>
          <w:b/>
          <w:bCs/>
          <w:sz w:val="22"/>
          <w:szCs w:val="22"/>
          <w:highlight w:val="yellow"/>
          <w:lang w:val="cs-CZ"/>
        </w:rPr>
        <w:fldChar w:fldCharType="end"/>
      </w:r>
      <w:bookmarkEnd w:id="5"/>
      <w:r w:rsidRPr="0064396F">
        <w:rPr>
          <w:rFonts w:ascii="Cambria" w:hAnsi="Cambria" w:cs="Cambria"/>
          <w:b/>
          <w:bCs/>
          <w:sz w:val="22"/>
          <w:szCs w:val="22"/>
          <w:lang w:val="cs-CZ"/>
        </w:rPr>
        <w:t>,- Kč</w:t>
      </w:r>
    </w:p>
    <w:p w:rsidR="00627D8E" w:rsidRPr="0064396F" w:rsidRDefault="00627D8E" w:rsidP="00627D8E">
      <w:pPr>
        <w:pStyle w:val="Odstavecseseznamem"/>
        <w:spacing w:line="240" w:lineRule="auto"/>
        <w:ind w:left="720"/>
        <w:jc w:val="both"/>
        <w:rPr>
          <w:rFonts w:ascii="Cambria" w:hAnsi="Cambria" w:cs="Cambria"/>
          <w:b/>
          <w:bCs/>
          <w:sz w:val="22"/>
          <w:szCs w:val="22"/>
          <w:lang w:val="cs-CZ"/>
        </w:rPr>
      </w:pPr>
      <w:r w:rsidRPr="0064396F">
        <w:rPr>
          <w:rFonts w:ascii="Cambria" w:hAnsi="Cambria" w:cs="Cambria"/>
          <w:b/>
          <w:bCs/>
          <w:sz w:val="22"/>
          <w:szCs w:val="22"/>
          <w:lang w:val="cs-CZ"/>
        </w:rPr>
        <w:t>Výše DPH</w:t>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0035264A" w:rsidRPr="0064396F">
        <w:rPr>
          <w:rFonts w:ascii="Cambria" w:hAnsi="Cambria" w:cs="Cambria"/>
          <w:b/>
          <w:bCs/>
          <w:sz w:val="22"/>
          <w:szCs w:val="22"/>
          <w:highlight w:val="yellow"/>
          <w:lang w:val="cs-CZ"/>
        </w:rPr>
        <w:fldChar w:fldCharType="begin">
          <w:ffData>
            <w:name w:val="Text3"/>
            <w:enabled/>
            <w:calcOnExit w:val="0"/>
            <w:textInput/>
          </w:ffData>
        </w:fldChar>
      </w:r>
      <w:r w:rsidRPr="0064396F">
        <w:rPr>
          <w:rFonts w:ascii="Cambria" w:hAnsi="Cambria" w:cs="Cambria"/>
          <w:b/>
          <w:bCs/>
          <w:sz w:val="22"/>
          <w:szCs w:val="22"/>
          <w:highlight w:val="yellow"/>
          <w:lang w:val="cs-CZ"/>
        </w:rPr>
        <w:instrText xml:space="preserve"> FORMTEXT </w:instrText>
      </w:r>
      <w:r w:rsidR="0035264A" w:rsidRPr="0064396F">
        <w:rPr>
          <w:rFonts w:ascii="Cambria" w:hAnsi="Cambria" w:cs="Cambria"/>
          <w:b/>
          <w:bCs/>
          <w:sz w:val="22"/>
          <w:szCs w:val="22"/>
          <w:highlight w:val="yellow"/>
          <w:lang w:val="cs-CZ"/>
        </w:rPr>
      </w:r>
      <w:r w:rsidR="0035264A" w:rsidRPr="0064396F">
        <w:rPr>
          <w:rFonts w:ascii="Cambria" w:hAnsi="Cambria" w:cs="Cambria"/>
          <w:b/>
          <w:bCs/>
          <w:sz w:val="22"/>
          <w:szCs w:val="22"/>
          <w:highlight w:val="yellow"/>
          <w:lang w:val="cs-CZ"/>
        </w:rPr>
        <w:fldChar w:fldCharType="separate"/>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0035264A" w:rsidRPr="0064396F">
        <w:rPr>
          <w:rFonts w:ascii="Cambria" w:hAnsi="Cambria" w:cs="Cambria"/>
          <w:b/>
          <w:bCs/>
          <w:sz w:val="22"/>
          <w:szCs w:val="22"/>
          <w:highlight w:val="yellow"/>
          <w:lang w:val="cs-CZ"/>
        </w:rPr>
        <w:fldChar w:fldCharType="end"/>
      </w:r>
      <w:r w:rsidRPr="0064396F">
        <w:rPr>
          <w:rFonts w:ascii="Cambria" w:hAnsi="Cambria" w:cs="Cambria"/>
          <w:b/>
          <w:bCs/>
          <w:sz w:val="22"/>
          <w:szCs w:val="22"/>
          <w:lang w:val="cs-CZ"/>
        </w:rPr>
        <w:t>,- Kč</w:t>
      </w:r>
    </w:p>
    <w:p w:rsidR="00627D8E" w:rsidRPr="0064396F" w:rsidRDefault="00627D8E" w:rsidP="00627D8E">
      <w:pPr>
        <w:pStyle w:val="Odstavecseseznamem"/>
        <w:spacing w:line="240" w:lineRule="auto"/>
        <w:ind w:left="720"/>
        <w:jc w:val="both"/>
        <w:rPr>
          <w:rFonts w:ascii="Cambria" w:hAnsi="Cambria" w:cs="Cambria"/>
          <w:b/>
          <w:bCs/>
          <w:sz w:val="22"/>
          <w:szCs w:val="22"/>
          <w:lang w:val="cs-CZ"/>
        </w:rPr>
      </w:pPr>
      <w:r w:rsidRPr="0064396F">
        <w:rPr>
          <w:rFonts w:ascii="Cambria" w:hAnsi="Cambria" w:cs="Cambria"/>
          <w:b/>
          <w:bCs/>
          <w:sz w:val="22"/>
          <w:szCs w:val="22"/>
          <w:lang w:val="cs-CZ"/>
        </w:rPr>
        <w:t xml:space="preserve">Cena včetně DPH </w:t>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Pr="0064396F">
        <w:rPr>
          <w:rFonts w:ascii="Cambria" w:hAnsi="Cambria" w:cs="Cambria"/>
          <w:b/>
          <w:bCs/>
          <w:sz w:val="22"/>
          <w:szCs w:val="22"/>
          <w:lang w:val="cs-CZ"/>
        </w:rPr>
        <w:tab/>
      </w:r>
      <w:r w:rsidR="0035264A" w:rsidRPr="0064396F">
        <w:rPr>
          <w:rFonts w:ascii="Cambria" w:hAnsi="Cambria" w:cs="Cambria"/>
          <w:b/>
          <w:bCs/>
          <w:sz w:val="22"/>
          <w:szCs w:val="22"/>
          <w:highlight w:val="yellow"/>
          <w:lang w:val="cs-CZ"/>
        </w:rPr>
        <w:fldChar w:fldCharType="begin">
          <w:ffData>
            <w:name w:val="Text3"/>
            <w:enabled/>
            <w:calcOnExit w:val="0"/>
            <w:textInput/>
          </w:ffData>
        </w:fldChar>
      </w:r>
      <w:r w:rsidRPr="0064396F">
        <w:rPr>
          <w:rFonts w:ascii="Cambria" w:hAnsi="Cambria" w:cs="Cambria"/>
          <w:b/>
          <w:bCs/>
          <w:sz w:val="22"/>
          <w:szCs w:val="22"/>
          <w:highlight w:val="yellow"/>
          <w:lang w:val="cs-CZ"/>
        </w:rPr>
        <w:instrText xml:space="preserve"> FORMTEXT </w:instrText>
      </w:r>
      <w:r w:rsidR="0035264A" w:rsidRPr="0064396F">
        <w:rPr>
          <w:rFonts w:ascii="Cambria" w:hAnsi="Cambria" w:cs="Cambria"/>
          <w:b/>
          <w:bCs/>
          <w:sz w:val="22"/>
          <w:szCs w:val="22"/>
          <w:highlight w:val="yellow"/>
          <w:lang w:val="cs-CZ"/>
        </w:rPr>
      </w:r>
      <w:r w:rsidR="0035264A" w:rsidRPr="0064396F">
        <w:rPr>
          <w:rFonts w:ascii="Cambria" w:hAnsi="Cambria" w:cs="Cambria"/>
          <w:b/>
          <w:bCs/>
          <w:sz w:val="22"/>
          <w:szCs w:val="22"/>
          <w:highlight w:val="yellow"/>
          <w:lang w:val="cs-CZ"/>
        </w:rPr>
        <w:fldChar w:fldCharType="separate"/>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Pr="0064396F">
        <w:rPr>
          <w:rFonts w:ascii="Cambria" w:hAnsi="Cambria" w:cs="Cambria"/>
          <w:b/>
          <w:bCs/>
          <w:sz w:val="22"/>
          <w:szCs w:val="22"/>
          <w:highlight w:val="yellow"/>
          <w:lang w:val="cs-CZ"/>
        </w:rPr>
        <w:t> </w:t>
      </w:r>
      <w:r w:rsidR="0035264A" w:rsidRPr="0064396F">
        <w:rPr>
          <w:rFonts w:ascii="Cambria" w:hAnsi="Cambria" w:cs="Cambria"/>
          <w:b/>
          <w:bCs/>
          <w:sz w:val="22"/>
          <w:szCs w:val="22"/>
          <w:highlight w:val="yellow"/>
          <w:lang w:val="cs-CZ"/>
        </w:rPr>
        <w:fldChar w:fldCharType="end"/>
      </w:r>
      <w:r w:rsidRPr="0064396F">
        <w:rPr>
          <w:rFonts w:ascii="Cambria" w:hAnsi="Cambria" w:cs="Cambria"/>
          <w:b/>
          <w:bCs/>
          <w:sz w:val="22"/>
          <w:szCs w:val="22"/>
          <w:lang w:val="cs-CZ"/>
        </w:rPr>
        <w:t>,- Kč</w:t>
      </w:r>
    </w:p>
    <w:p w:rsidR="00BB4E7F" w:rsidRPr="0064396F" w:rsidRDefault="00BB4E7F" w:rsidP="00627D8E">
      <w:pPr>
        <w:pStyle w:val="Nadpis2"/>
        <w:numPr>
          <w:ilvl w:val="0"/>
          <w:numId w:val="0"/>
        </w:numPr>
        <w:spacing w:line="240" w:lineRule="auto"/>
        <w:rPr>
          <w:sz w:val="22"/>
          <w:szCs w:val="22"/>
          <w:lang w:val="cs-CZ"/>
        </w:rPr>
      </w:pPr>
      <w:r w:rsidRPr="0064396F">
        <w:rPr>
          <w:sz w:val="22"/>
          <w:szCs w:val="22"/>
          <w:lang w:val="cs-CZ"/>
        </w:rPr>
        <w:t xml:space="preserve">(dále též „Cena za provedení díla“ nebo „Cena díla“) </w:t>
      </w:r>
    </w:p>
    <w:p w:rsidR="00A81D52" w:rsidRPr="0064396F" w:rsidRDefault="00A366D4" w:rsidP="00FD4C77">
      <w:pPr>
        <w:pStyle w:val="Nadpis2"/>
        <w:numPr>
          <w:ilvl w:val="1"/>
          <w:numId w:val="28"/>
        </w:numPr>
        <w:spacing w:line="240" w:lineRule="auto"/>
        <w:ind w:left="0"/>
        <w:rPr>
          <w:sz w:val="22"/>
          <w:szCs w:val="22"/>
          <w:lang w:val="cs-CZ"/>
        </w:rPr>
      </w:pPr>
      <w:r w:rsidRPr="0064396F">
        <w:rPr>
          <w:sz w:val="22"/>
          <w:szCs w:val="22"/>
          <w:lang w:val="cs-CZ"/>
        </w:rPr>
        <w:t>Cena díla stanovena v čl. VII odst</w:t>
      </w:r>
      <w:r w:rsidR="00297407" w:rsidRPr="0064396F">
        <w:rPr>
          <w:sz w:val="22"/>
          <w:szCs w:val="22"/>
          <w:lang w:val="cs-CZ"/>
        </w:rPr>
        <w:t>.</w:t>
      </w:r>
      <w:r w:rsidRPr="0064396F">
        <w:rPr>
          <w:sz w:val="22"/>
          <w:szCs w:val="22"/>
          <w:lang w:val="cs-CZ"/>
        </w:rPr>
        <w:t xml:space="preserve"> 1 Smlouvy obsahuje vše, co je uvedeno v</w:t>
      </w:r>
      <w:r w:rsidR="008848A2" w:rsidRPr="0064396F">
        <w:rPr>
          <w:sz w:val="22"/>
          <w:szCs w:val="22"/>
          <w:lang w:val="cs-CZ"/>
        </w:rPr>
        <w:t> </w:t>
      </w:r>
      <w:r w:rsidR="008848A2" w:rsidRPr="0064396F">
        <w:rPr>
          <w:b/>
          <w:sz w:val="22"/>
          <w:szCs w:val="22"/>
          <w:lang w:val="cs-CZ"/>
        </w:rPr>
        <w:t>položkovém rozpočtu</w:t>
      </w:r>
      <w:r w:rsidR="008848A2" w:rsidRPr="0064396F">
        <w:rPr>
          <w:sz w:val="22"/>
          <w:szCs w:val="22"/>
          <w:lang w:val="cs-CZ"/>
        </w:rPr>
        <w:t>, jenž tvoří přílohu č. 1 této Smlouvy.</w:t>
      </w:r>
    </w:p>
    <w:p w:rsidR="00BB4E7F" w:rsidRPr="0064396F" w:rsidRDefault="00BB4E7F" w:rsidP="00FD4C77">
      <w:pPr>
        <w:pStyle w:val="Nadpis2"/>
        <w:numPr>
          <w:ilvl w:val="1"/>
          <w:numId w:val="28"/>
        </w:numPr>
        <w:spacing w:line="240" w:lineRule="auto"/>
        <w:ind w:left="0"/>
        <w:rPr>
          <w:sz w:val="22"/>
          <w:szCs w:val="22"/>
          <w:lang w:val="cs-CZ"/>
        </w:rPr>
      </w:pPr>
      <w:r w:rsidRPr="0064396F">
        <w:rPr>
          <w:sz w:val="22"/>
          <w:szCs w:val="22"/>
          <w:lang w:val="cs-CZ"/>
        </w:rPr>
        <w:t>Objednatelem nebudou na Cenu za provedení díla poskytována jakákoli plnění před zahájením provádění díla.</w:t>
      </w:r>
    </w:p>
    <w:p w:rsidR="00064A64" w:rsidRPr="0064396F" w:rsidRDefault="00CA24EB">
      <w:pPr>
        <w:pStyle w:val="Nadpis2"/>
        <w:numPr>
          <w:ilvl w:val="1"/>
          <w:numId w:val="28"/>
        </w:numPr>
        <w:spacing w:line="240" w:lineRule="auto"/>
        <w:ind w:left="0"/>
        <w:rPr>
          <w:bCs/>
          <w:iCs/>
          <w:sz w:val="22"/>
          <w:szCs w:val="22"/>
          <w:u w:val="single"/>
          <w:lang w:val="cs-CZ"/>
        </w:rPr>
      </w:pPr>
      <w:r w:rsidRPr="0064396F">
        <w:rPr>
          <w:sz w:val="22"/>
          <w:szCs w:val="22"/>
          <w:lang w:val="cs-CZ"/>
        </w:rPr>
        <w:t xml:space="preserve">Obě smluvní strany se vzájemně dohodly, že cena bude </w:t>
      </w:r>
      <w:r w:rsidRPr="0064396F">
        <w:rPr>
          <w:b/>
          <w:sz w:val="22"/>
          <w:szCs w:val="22"/>
          <w:lang w:val="cs-CZ"/>
        </w:rPr>
        <w:t>hrazena průběžně</w:t>
      </w:r>
      <w:r w:rsidRPr="0064396F">
        <w:rPr>
          <w:sz w:val="22"/>
          <w:szCs w:val="22"/>
          <w:lang w:val="cs-CZ"/>
        </w:rPr>
        <w:t xml:space="preserve">, dílčím zdanitelným plněním jsou dodávky, služby a stavební práce skutečně poskytnuté v příslušném kalendářním měsíci. Za datum uskutečnění dílčího zdanitelného plnění prohlašují poslední den každého kalendářního měsíce. </w:t>
      </w:r>
    </w:p>
    <w:p w:rsidR="00BB4E7F" w:rsidRPr="0064396F" w:rsidRDefault="00CA24EB" w:rsidP="0020382E">
      <w:pPr>
        <w:pStyle w:val="Nadpis2"/>
        <w:numPr>
          <w:ilvl w:val="1"/>
          <w:numId w:val="28"/>
        </w:numPr>
        <w:spacing w:line="240" w:lineRule="auto"/>
        <w:ind w:left="0"/>
        <w:rPr>
          <w:bCs/>
          <w:iCs/>
          <w:sz w:val="22"/>
          <w:szCs w:val="22"/>
          <w:u w:val="single"/>
          <w:lang w:val="cs-CZ"/>
        </w:rPr>
      </w:pPr>
      <w:r w:rsidRPr="0064396F">
        <w:rPr>
          <w:sz w:val="22"/>
          <w:szCs w:val="22"/>
          <w:lang w:val="cs-CZ"/>
        </w:rPr>
        <w:t>Po ukončení každého kalendářního měsíce předá Zhotovitel Objednateli daňový doklad (fakturu)ve dvou provedeních, k nimž musí být připojen zjišťovací protokol – soupis prací a dodávek provedených v rámci jednotlivého celku v členění po položkách dle výkazu výměr</w:t>
      </w:r>
      <w:r w:rsidR="00BB4E7F" w:rsidRPr="0064396F">
        <w:rPr>
          <w:sz w:val="22"/>
          <w:szCs w:val="22"/>
          <w:lang w:val="cs-CZ"/>
        </w:rPr>
        <w:t xml:space="preserve"> </w:t>
      </w:r>
      <w:r w:rsidR="00BB4E7F" w:rsidRPr="0064396F">
        <w:rPr>
          <w:sz w:val="22"/>
          <w:szCs w:val="22"/>
          <w:lang w:val="cs-CZ"/>
        </w:rPr>
        <w:lastRenderedPageBreak/>
        <w:t>oceněný v souladu se Smlouvou odsouhlasený Technickým dozorem Objednatele.</w:t>
      </w:r>
      <w:r w:rsidR="00A81D52" w:rsidRPr="0064396F">
        <w:rPr>
          <w:sz w:val="22"/>
          <w:szCs w:val="22"/>
          <w:lang w:val="cs-CZ"/>
        </w:rPr>
        <w:t xml:space="preserve"> Každá faktura musí být označena číslem projektu</w:t>
      </w:r>
      <w:r w:rsidR="00511311">
        <w:rPr>
          <w:sz w:val="22"/>
          <w:szCs w:val="22"/>
          <w:lang w:val="cs-CZ"/>
        </w:rPr>
        <w:t xml:space="preserve"> </w:t>
      </w:r>
      <w:r w:rsidR="0020382E" w:rsidRPr="0064396F">
        <w:rPr>
          <w:bCs/>
          <w:sz w:val="23"/>
          <w:szCs w:val="23"/>
          <w:lang w:val="cs-CZ"/>
        </w:rPr>
        <w:t>CZ.06.2.56/0.0/0.0/16_033/0002989</w:t>
      </w:r>
      <w:r w:rsidR="00A81D52" w:rsidRPr="0064396F">
        <w:rPr>
          <w:sz w:val="22"/>
          <w:szCs w:val="22"/>
          <w:lang w:val="cs-CZ"/>
        </w:rPr>
        <w:t>.</w:t>
      </w:r>
      <w:r w:rsidR="00511311">
        <w:rPr>
          <w:sz w:val="22"/>
          <w:szCs w:val="22"/>
          <w:lang w:val="cs-CZ"/>
        </w:rPr>
        <w:t xml:space="preserve"> </w:t>
      </w:r>
      <w:r w:rsidR="00BB4E7F" w:rsidRPr="0064396F">
        <w:rPr>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64396F" w:rsidRDefault="00BB4E7F" w:rsidP="00FD4C77">
      <w:pPr>
        <w:pStyle w:val="Nadpis2"/>
        <w:numPr>
          <w:ilvl w:val="1"/>
          <w:numId w:val="28"/>
        </w:numPr>
        <w:spacing w:line="240" w:lineRule="auto"/>
        <w:ind w:left="0"/>
        <w:rPr>
          <w:sz w:val="22"/>
          <w:szCs w:val="22"/>
          <w:lang w:val="cs-CZ"/>
        </w:rPr>
      </w:pPr>
      <w:r w:rsidRPr="0064396F">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64396F">
        <w:rPr>
          <w:b/>
          <w:bCs/>
          <w:sz w:val="22"/>
          <w:szCs w:val="22"/>
          <w:lang w:val="cs-CZ"/>
        </w:rPr>
        <w:t>zjišťovací protokol</w:t>
      </w:r>
      <w:r w:rsidR="005F4816" w:rsidRPr="0064396F">
        <w:rPr>
          <w:b/>
          <w:bCs/>
          <w:sz w:val="22"/>
          <w:szCs w:val="22"/>
          <w:lang w:val="cs-CZ"/>
        </w:rPr>
        <w:t xml:space="preserve"> se soupisem provedených prací</w:t>
      </w:r>
      <w:r w:rsidRPr="0064396F">
        <w:rPr>
          <w:sz w:val="22"/>
          <w:szCs w:val="22"/>
          <w:lang w:val="cs-CZ"/>
        </w:rPr>
        <w:t>. Zjišťovací protokol předá Zhotovitel Objednateli i v elektronické podobě ve formátu *.</w:t>
      </w:r>
      <w:proofErr w:type="spellStart"/>
      <w:r w:rsidRPr="0064396F">
        <w:rPr>
          <w:sz w:val="22"/>
          <w:szCs w:val="22"/>
          <w:lang w:val="cs-CZ"/>
        </w:rPr>
        <w:t>xls</w:t>
      </w:r>
      <w:proofErr w:type="spellEnd"/>
      <w:r w:rsidRPr="0064396F">
        <w:rPr>
          <w:sz w:val="22"/>
          <w:szCs w:val="22"/>
          <w:lang w:val="cs-CZ"/>
        </w:rPr>
        <w:t>, *.</w:t>
      </w:r>
      <w:proofErr w:type="spellStart"/>
      <w:r w:rsidRPr="0064396F">
        <w:rPr>
          <w:sz w:val="22"/>
          <w:szCs w:val="22"/>
          <w:lang w:val="cs-CZ"/>
        </w:rPr>
        <w:t>xlsx</w:t>
      </w:r>
      <w:proofErr w:type="spellEnd"/>
      <w:r w:rsidRPr="0064396F">
        <w:rPr>
          <w:sz w:val="22"/>
          <w:szCs w:val="22"/>
          <w:lang w:val="cs-CZ"/>
        </w:rPr>
        <w:t xml:space="preserve">.  Po odsouhlasení Objednatelem a odborným dozorem (Objednatel a odborný dozor se vyjádří do pěti dnů po předání </w:t>
      </w:r>
      <w:r w:rsidRPr="0064396F">
        <w:rPr>
          <w:bCs/>
          <w:iCs/>
          <w:sz w:val="22"/>
          <w:szCs w:val="22"/>
          <w:lang w:val="cs-CZ"/>
        </w:rPr>
        <w:t>zjišťovacího protokolu</w:t>
      </w:r>
      <w:r w:rsidRPr="0064396F">
        <w:rPr>
          <w:sz w:val="22"/>
          <w:szCs w:val="22"/>
          <w:lang w:val="cs-CZ"/>
        </w:rPr>
        <w:t xml:space="preserve">) vystaví </w:t>
      </w:r>
      <w:r w:rsidRPr="0064396F">
        <w:rPr>
          <w:b/>
          <w:bCs/>
          <w:sz w:val="22"/>
          <w:szCs w:val="22"/>
          <w:lang w:val="cs-CZ"/>
        </w:rPr>
        <w:t>fakturu s obvyklými náležitostmi, jejíž nedílnou součástí musí být zjišťovací protokol a soupis provedených prací</w:t>
      </w:r>
      <w:r w:rsidRPr="0064396F">
        <w:rPr>
          <w:sz w:val="22"/>
          <w:szCs w:val="22"/>
          <w:lang w:val="cs-CZ"/>
        </w:rPr>
        <w:t xml:space="preserve">. Bez tohoto zjišťovacího protokolu a </w:t>
      </w:r>
      <w:r w:rsidR="006141E6" w:rsidRPr="0064396F">
        <w:rPr>
          <w:sz w:val="22"/>
          <w:szCs w:val="22"/>
          <w:lang w:val="cs-CZ"/>
        </w:rPr>
        <w:t>soupisu prací</w:t>
      </w:r>
      <w:r w:rsidR="00D61AE8" w:rsidRPr="0064396F">
        <w:rPr>
          <w:sz w:val="22"/>
          <w:szCs w:val="22"/>
          <w:lang w:val="cs-CZ"/>
        </w:rPr>
        <w:t xml:space="preserve"> je faktura neúplná</w:t>
      </w:r>
      <w:r w:rsidRPr="0064396F">
        <w:rPr>
          <w:sz w:val="22"/>
          <w:szCs w:val="22"/>
          <w:lang w:val="cs-CZ"/>
        </w:rPr>
        <w:t xml:space="preserve">. </w:t>
      </w:r>
      <w:r w:rsidR="00CA24EB" w:rsidRPr="0064396F">
        <w:rPr>
          <w:sz w:val="22"/>
          <w:szCs w:val="22"/>
          <w:lang w:val="cs-CZ"/>
        </w:rPr>
        <w:t>Datem zdanitelného plnění je poslední den příslušného kalendářního měsíce.</w:t>
      </w:r>
      <w:r w:rsidRPr="0064396F">
        <w:rPr>
          <w:sz w:val="22"/>
          <w:szCs w:val="22"/>
          <w:lang w:val="cs-CZ"/>
        </w:rPr>
        <w:t xml:space="preserve"> Zhotovitel je povinen dle </w:t>
      </w:r>
      <w:proofErr w:type="spellStart"/>
      <w:r w:rsidRPr="0064396F">
        <w:rPr>
          <w:sz w:val="22"/>
          <w:szCs w:val="22"/>
          <w:lang w:val="cs-CZ"/>
        </w:rPr>
        <w:t>ust</w:t>
      </w:r>
      <w:proofErr w:type="spellEnd"/>
      <w:r w:rsidRPr="0064396F">
        <w:rPr>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64396F">
        <w:rPr>
          <w:sz w:val="22"/>
          <w:szCs w:val="22"/>
          <w:lang w:val="cs-CZ"/>
        </w:rPr>
        <w:t>10</w:t>
      </w:r>
      <w:r w:rsidRPr="0064396F">
        <w:rPr>
          <w:sz w:val="22"/>
          <w:szCs w:val="22"/>
          <w:lang w:val="cs-CZ"/>
        </w:rPr>
        <w:t xml:space="preserve"> pracovních dnů ode dne uskutečnění zdanitelného plnění. </w:t>
      </w:r>
    </w:p>
    <w:p w:rsidR="00152662" w:rsidRPr="0064396F" w:rsidRDefault="00152662" w:rsidP="00152662">
      <w:pPr>
        <w:pStyle w:val="Nadpis2"/>
        <w:numPr>
          <w:ilvl w:val="1"/>
          <w:numId w:val="28"/>
        </w:numPr>
        <w:spacing w:line="240" w:lineRule="auto"/>
        <w:ind w:left="0"/>
        <w:rPr>
          <w:sz w:val="22"/>
          <w:szCs w:val="22"/>
          <w:lang w:val="cs-CZ"/>
        </w:rPr>
      </w:pPr>
      <w:r w:rsidRPr="0064396F">
        <w:rPr>
          <w:sz w:val="22"/>
          <w:szCs w:val="22"/>
          <w:lang w:val="cs-CZ"/>
        </w:rPr>
        <w:t xml:space="preserve">Práce budou uhrazeny na základě odsouhlaseného zjišťovacího protokolu provedených a odsouhlasených prací až do celkové výše </w:t>
      </w:r>
      <w:r w:rsidRPr="0064396F">
        <w:rPr>
          <w:b/>
          <w:bCs/>
          <w:sz w:val="22"/>
          <w:szCs w:val="22"/>
          <w:lang w:val="cs-CZ"/>
        </w:rPr>
        <w:t>9</w:t>
      </w:r>
      <w:r w:rsidR="00734C23" w:rsidRPr="0064396F">
        <w:rPr>
          <w:b/>
          <w:bCs/>
          <w:sz w:val="22"/>
          <w:szCs w:val="22"/>
          <w:lang w:val="cs-CZ"/>
        </w:rPr>
        <w:t>0</w:t>
      </w:r>
      <w:r w:rsidRPr="0064396F">
        <w:rPr>
          <w:b/>
          <w:bCs/>
          <w:sz w:val="22"/>
          <w:szCs w:val="22"/>
          <w:lang w:val="cs-CZ"/>
        </w:rPr>
        <w:t>%</w:t>
      </w:r>
      <w:r w:rsidRPr="0064396F">
        <w:rPr>
          <w:sz w:val="22"/>
          <w:szCs w:val="22"/>
          <w:lang w:val="cs-CZ"/>
        </w:rPr>
        <w:t xml:space="preserve"> sjednané ceny díla v čl. VII odst. 1 Smlouvy. Zbývající část, tj. </w:t>
      </w:r>
      <w:r w:rsidR="00734C23" w:rsidRPr="0064396F">
        <w:rPr>
          <w:b/>
          <w:bCs/>
          <w:sz w:val="22"/>
          <w:szCs w:val="22"/>
          <w:lang w:val="cs-CZ"/>
        </w:rPr>
        <w:t>10</w:t>
      </w:r>
      <w:r w:rsidRPr="0064396F">
        <w:rPr>
          <w:b/>
          <w:bCs/>
          <w:sz w:val="22"/>
          <w:szCs w:val="22"/>
          <w:lang w:val="cs-CZ"/>
        </w:rPr>
        <w:t>%</w:t>
      </w:r>
      <w:r w:rsidRPr="0064396F">
        <w:rPr>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6E6930">
        <w:rPr>
          <w:sz w:val="22"/>
          <w:szCs w:val="22"/>
          <w:lang w:val="cs-CZ"/>
        </w:rPr>
        <w:t xml:space="preserve"> </w:t>
      </w:r>
      <w:r w:rsidR="00C139DA" w:rsidRPr="0064396F">
        <w:rPr>
          <w:sz w:val="22"/>
          <w:szCs w:val="22"/>
          <w:lang w:val="cs-CZ"/>
        </w:rPr>
        <w:t xml:space="preserve">Zbývající část, tj. </w:t>
      </w:r>
      <w:r w:rsidR="00C139DA" w:rsidRPr="0064396F">
        <w:rPr>
          <w:bCs/>
          <w:sz w:val="22"/>
          <w:szCs w:val="22"/>
          <w:lang w:val="cs-CZ"/>
        </w:rPr>
        <w:t>10% bude uhrazena na základě konečné faktury dle odst. 8 tohoto článku.</w:t>
      </w:r>
    </w:p>
    <w:p w:rsidR="00A81D52" w:rsidRPr="0064396F" w:rsidRDefault="00A81D52" w:rsidP="00A81D52">
      <w:pPr>
        <w:pStyle w:val="Nadpis2"/>
        <w:numPr>
          <w:ilvl w:val="1"/>
          <w:numId w:val="28"/>
        </w:numPr>
        <w:spacing w:line="240" w:lineRule="auto"/>
        <w:ind w:left="0"/>
        <w:rPr>
          <w:sz w:val="22"/>
          <w:szCs w:val="22"/>
          <w:lang w:val="cs-CZ"/>
        </w:rPr>
      </w:pPr>
      <w:r w:rsidRPr="0064396F">
        <w:rPr>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A81D52" w:rsidRPr="0064396F" w:rsidRDefault="00A81D52" w:rsidP="00A81D52">
      <w:pPr>
        <w:pStyle w:val="Nadpis2"/>
        <w:numPr>
          <w:ilvl w:val="0"/>
          <w:numId w:val="0"/>
        </w:numPr>
        <w:rPr>
          <w:sz w:val="22"/>
          <w:szCs w:val="22"/>
          <w:lang w:val="cs-CZ"/>
        </w:rPr>
      </w:pPr>
      <w:r w:rsidRPr="0064396F">
        <w:rPr>
          <w:sz w:val="22"/>
          <w:szCs w:val="22"/>
          <w:lang w:val="cs-CZ"/>
        </w:rPr>
        <w:t>Konečná faktura musí mimo výše uvedených náležitostí obsahovat:</w:t>
      </w:r>
    </w:p>
    <w:p w:rsidR="00A81D52" w:rsidRPr="0064396F" w:rsidRDefault="00A81D52" w:rsidP="00A81D52">
      <w:pPr>
        <w:pStyle w:val="Styl1"/>
        <w:numPr>
          <w:ilvl w:val="0"/>
          <w:numId w:val="31"/>
        </w:numPr>
        <w:spacing w:line="240" w:lineRule="auto"/>
        <w:rPr>
          <w:rFonts w:ascii="Cambria" w:hAnsi="Cambria" w:cs="Cambria"/>
          <w:sz w:val="22"/>
          <w:szCs w:val="22"/>
          <w:lang w:val="cs-CZ"/>
        </w:rPr>
      </w:pPr>
      <w:r w:rsidRPr="0064396F">
        <w:rPr>
          <w:rFonts w:ascii="Cambria" w:hAnsi="Cambria" w:cs="Cambria"/>
          <w:sz w:val="22"/>
          <w:szCs w:val="22"/>
          <w:lang w:val="cs-CZ"/>
        </w:rPr>
        <w:t>výslovný název „konečná faktura",</w:t>
      </w:r>
    </w:p>
    <w:p w:rsidR="00A81D52" w:rsidRPr="0064396F" w:rsidRDefault="00A81D52" w:rsidP="00A81D52">
      <w:pPr>
        <w:pStyle w:val="Styl1"/>
        <w:numPr>
          <w:ilvl w:val="0"/>
          <w:numId w:val="31"/>
        </w:numPr>
        <w:spacing w:line="240" w:lineRule="auto"/>
        <w:rPr>
          <w:rFonts w:ascii="Cambria" w:hAnsi="Cambria" w:cs="Cambria"/>
          <w:sz w:val="22"/>
          <w:szCs w:val="22"/>
          <w:lang w:val="cs-CZ"/>
        </w:rPr>
      </w:pPr>
      <w:r w:rsidRPr="0064396F">
        <w:rPr>
          <w:rFonts w:ascii="Cambria" w:hAnsi="Cambria" w:cs="Cambria"/>
          <w:sz w:val="22"/>
          <w:szCs w:val="22"/>
          <w:lang w:val="cs-CZ"/>
        </w:rPr>
        <w:t>celkovou sjednanou cenu bez DPH,</w:t>
      </w:r>
    </w:p>
    <w:p w:rsidR="00A81D52" w:rsidRPr="0064396F" w:rsidRDefault="00A81D52" w:rsidP="00A81D52">
      <w:pPr>
        <w:pStyle w:val="Styl1"/>
        <w:numPr>
          <w:ilvl w:val="0"/>
          <w:numId w:val="31"/>
        </w:numPr>
        <w:spacing w:line="240" w:lineRule="auto"/>
        <w:rPr>
          <w:rFonts w:ascii="Cambria" w:hAnsi="Cambria" w:cs="Cambria"/>
          <w:sz w:val="22"/>
          <w:szCs w:val="22"/>
          <w:lang w:val="cs-CZ"/>
        </w:rPr>
      </w:pPr>
      <w:r w:rsidRPr="0064396F">
        <w:rPr>
          <w:rFonts w:ascii="Cambria" w:hAnsi="Cambria" w:cs="Cambria"/>
          <w:sz w:val="22"/>
          <w:szCs w:val="22"/>
          <w:lang w:val="cs-CZ"/>
        </w:rPr>
        <w:t>soupis všech uhrazených faktur bez DPH,</w:t>
      </w:r>
    </w:p>
    <w:p w:rsidR="00A81D52" w:rsidRPr="0064396F" w:rsidRDefault="00A81D52" w:rsidP="00A81D52">
      <w:pPr>
        <w:pStyle w:val="Styl1"/>
        <w:numPr>
          <w:ilvl w:val="0"/>
          <w:numId w:val="31"/>
        </w:numPr>
        <w:spacing w:line="240" w:lineRule="auto"/>
        <w:rPr>
          <w:rFonts w:ascii="Cambria" w:hAnsi="Cambria" w:cs="Cambria"/>
          <w:sz w:val="22"/>
          <w:szCs w:val="22"/>
          <w:lang w:val="cs-CZ"/>
        </w:rPr>
      </w:pPr>
      <w:r w:rsidRPr="0064396F">
        <w:rPr>
          <w:rFonts w:ascii="Cambria" w:hAnsi="Cambria" w:cs="Cambria"/>
          <w:sz w:val="22"/>
          <w:szCs w:val="22"/>
          <w:lang w:val="cs-CZ"/>
        </w:rPr>
        <w:t>částku zbývající k úhradě bez DPH</w:t>
      </w:r>
    </w:p>
    <w:p w:rsidR="00A81D52" w:rsidRPr="0064396F" w:rsidRDefault="00A81D52" w:rsidP="00A81D52">
      <w:pPr>
        <w:pStyle w:val="Styl1"/>
        <w:spacing w:line="240" w:lineRule="auto"/>
        <w:ind w:left="0" w:firstLine="0"/>
        <w:rPr>
          <w:rFonts w:ascii="Cambria" w:hAnsi="Cambria" w:cs="Cambria"/>
          <w:sz w:val="22"/>
          <w:szCs w:val="22"/>
          <w:lang w:val="cs-CZ"/>
        </w:rPr>
      </w:pPr>
      <w:r w:rsidRPr="0064396F">
        <w:rPr>
          <w:rFonts w:ascii="Cambria" w:hAnsi="Cambria" w:cs="Cambria"/>
          <w:sz w:val="22"/>
          <w:szCs w:val="22"/>
          <w:lang w:val="cs-CZ"/>
        </w:rPr>
        <w:t>Bez kterékoliv z těchto výše uvedených náležitostí je konečná faktura neplatná.</w:t>
      </w:r>
    </w:p>
    <w:p w:rsidR="00BB4E7F" w:rsidRPr="0064396F" w:rsidRDefault="00BB4E7F" w:rsidP="00FD4C77">
      <w:pPr>
        <w:pStyle w:val="Nadpis2"/>
        <w:numPr>
          <w:ilvl w:val="1"/>
          <w:numId w:val="28"/>
        </w:numPr>
        <w:spacing w:line="240" w:lineRule="auto"/>
        <w:ind w:left="0"/>
        <w:rPr>
          <w:sz w:val="22"/>
          <w:szCs w:val="22"/>
          <w:lang w:val="cs-CZ"/>
        </w:rPr>
      </w:pPr>
      <w:r w:rsidRPr="0064396F">
        <w:rPr>
          <w:b/>
          <w:sz w:val="22"/>
          <w:szCs w:val="22"/>
          <w:lang w:val="cs-CZ"/>
        </w:rPr>
        <w:t xml:space="preserve">Splatnost daňových dokladů je smluvními stranami dohodnuta na 30 (slovy: třicet) kalendářních dní ode dne </w:t>
      </w:r>
      <w:r w:rsidR="008C2597" w:rsidRPr="0064396F">
        <w:rPr>
          <w:b/>
          <w:sz w:val="22"/>
          <w:szCs w:val="22"/>
          <w:lang w:val="cs-CZ"/>
        </w:rPr>
        <w:t>doručení</w:t>
      </w:r>
      <w:r w:rsidRPr="0064396F">
        <w:rPr>
          <w:b/>
          <w:sz w:val="22"/>
          <w:szCs w:val="22"/>
          <w:lang w:val="cs-CZ"/>
        </w:rPr>
        <w:t xml:space="preserve"> faktury Zhotovitelem Objednateli.</w:t>
      </w:r>
      <w:r w:rsidRPr="0064396F">
        <w:rPr>
          <w:sz w:val="22"/>
          <w:szCs w:val="22"/>
          <w:lang w:val="cs-CZ"/>
        </w:rPr>
        <w:t xml:space="preserve"> Zhotovitel je povinen vystavit a doručit fakturu Objednateli do </w:t>
      </w:r>
      <w:r w:rsidR="00291A36" w:rsidRPr="0064396F">
        <w:rPr>
          <w:sz w:val="22"/>
          <w:szCs w:val="22"/>
          <w:lang w:val="cs-CZ"/>
        </w:rPr>
        <w:t>10</w:t>
      </w:r>
      <w:r w:rsidRPr="0064396F">
        <w:rPr>
          <w:sz w:val="22"/>
          <w:szCs w:val="22"/>
          <w:lang w:val="cs-CZ"/>
        </w:rPr>
        <w:t>pracovních dnů</w:t>
      </w:r>
      <w:r w:rsidR="006E6930">
        <w:rPr>
          <w:sz w:val="22"/>
          <w:szCs w:val="22"/>
          <w:lang w:val="cs-CZ"/>
        </w:rPr>
        <w:t xml:space="preserve"> </w:t>
      </w:r>
      <w:r w:rsidRPr="0064396F">
        <w:rPr>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w:t>
      </w:r>
      <w:r w:rsidR="004872A0" w:rsidRPr="0064396F">
        <w:rPr>
          <w:sz w:val="22"/>
          <w:szCs w:val="22"/>
          <w:lang w:val="cs-CZ"/>
        </w:rPr>
        <w:t>pod</w:t>
      </w:r>
      <w:r w:rsidRPr="0064396F">
        <w:rPr>
          <w:sz w:val="22"/>
          <w:szCs w:val="22"/>
          <w:lang w:val="cs-CZ"/>
        </w:rPr>
        <w:t>dodavatelem nebude delší n</w:t>
      </w:r>
      <w:r w:rsidR="00822ECA" w:rsidRPr="0064396F">
        <w:rPr>
          <w:sz w:val="22"/>
          <w:szCs w:val="22"/>
          <w:lang w:val="cs-CZ"/>
        </w:rPr>
        <w:t>ež 6</w:t>
      </w:r>
      <w:r w:rsidRPr="0064396F">
        <w:rPr>
          <w:sz w:val="22"/>
          <w:szCs w:val="22"/>
          <w:lang w:val="cs-CZ"/>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rsidR="00BB4E7F" w:rsidRPr="0064396F" w:rsidRDefault="00BB4E7F" w:rsidP="00FD4C77">
      <w:pPr>
        <w:pStyle w:val="Nadpis2"/>
        <w:numPr>
          <w:ilvl w:val="1"/>
          <w:numId w:val="28"/>
        </w:numPr>
        <w:spacing w:line="240" w:lineRule="auto"/>
        <w:ind w:left="0"/>
        <w:rPr>
          <w:sz w:val="22"/>
          <w:szCs w:val="22"/>
          <w:lang w:val="cs-CZ"/>
        </w:rPr>
      </w:pPr>
      <w:r w:rsidRPr="0064396F">
        <w:rPr>
          <w:sz w:val="22"/>
          <w:szCs w:val="22"/>
          <w:lang w:val="cs-CZ"/>
        </w:rPr>
        <w:t xml:space="preserve">Nedojde-li mezi oběma stranami k dohodě při odsouhlasení množství nebo druhu provedených prací, je Zhotovitel oprávněn fakturovat pouze práce, u kterých nedošlo k rozporu. </w:t>
      </w:r>
      <w:r w:rsidRPr="0064396F">
        <w:rPr>
          <w:sz w:val="22"/>
          <w:szCs w:val="22"/>
          <w:lang w:val="cs-CZ"/>
        </w:rPr>
        <w:lastRenderedPageBreak/>
        <w:t xml:space="preserve">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BB4E7F" w:rsidRPr="0064396F" w:rsidRDefault="00BB4E7F" w:rsidP="00FD4C77">
      <w:pPr>
        <w:pStyle w:val="Nadpis2"/>
        <w:numPr>
          <w:ilvl w:val="1"/>
          <w:numId w:val="28"/>
        </w:numPr>
        <w:spacing w:line="240" w:lineRule="auto"/>
        <w:ind w:left="0"/>
        <w:rPr>
          <w:sz w:val="22"/>
          <w:szCs w:val="22"/>
          <w:lang w:val="cs-CZ"/>
        </w:rPr>
      </w:pPr>
      <w:r w:rsidRPr="0064396F">
        <w:rPr>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64396F">
        <w:rPr>
          <w:sz w:val="22"/>
          <w:szCs w:val="22"/>
          <w:lang w:val="cs-CZ"/>
        </w:rPr>
        <w:t xml:space="preserve"> nebo bude obsahovat nesrovnalosti</w:t>
      </w:r>
      <w:r w:rsidRPr="0064396F">
        <w:rPr>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64396F" w:rsidRDefault="00BB4E7F" w:rsidP="00FD4C77">
      <w:pPr>
        <w:pStyle w:val="Nadpis2"/>
        <w:numPr>
          <w:ilvl w:val="1"/>
          <w:numId w:val="25"/>
        </w:numPr>
        <w:spacing w:line="240" w:lineRule="auto"/>
        <w:ind w:left="0"/>
        <w:rPr>
          <w:b/>
          <w:bCs/>
          <w:iCs/>
          <w:sz w:val="22"/>
          <w:szCs w:val="22"/>
          <w:u w:val="single"/>
          <w:lang w:val="cs-CZ"/>
        </w:rPr>
      </w:pPr>
      <w:r w:rsidRPr="0064396F">
        <w:rPr>
          <w:sz w:val="22"/>
          <w:szCs w:val="22"/>
          <w:lang w:val="cs-CZ"/>
        </w:rPr>
        <w:t xml:space="preserve">Cenu za provedení díla lze měnit pouze za následujících podmínek:   </w:t>
      </w:r>
    </w:p>
    <w:p w:rsidR="003E00B5" w:rsidRPr="0064396F" w:rsidRDefault="003E00B5" w:rsidP="003E00B5">
      <w:pPr>
        <w:pStyle w:val="Nadpis2"/>
        <w:numPr>
          <w:ilvl w:val="0"/>
          <w:numId w:val="0"/>
        </w:numPr>
        <w:spacing w:line="240" w:lineRule="auto"/>
        <w:ind w:left="708" w:firstLine="708"/>
        <w:rPr>
          <w:bCs/>
          <w:iCs/>
          <w:sz w:val="22"/>
          <w:szCs w:val="22"/>
          <w:lang w:val="cs-CZ"/>
        </w:rPr>
      </w:pPr>
      <w:r w:rsidRPr="0064396F">
        <w:rPr>
          <w:bCs/>
          <w:iCs/>
          <w:sz w:val="22"/>
          <w:szCs w:val="22"/>
          <w:lang w:val="cs-CZ"/>
        </w:rPr>
        <w:t xml:space="preserve">a) </w:t>
      </w:r>
      <w:r w:rsidRPr="0064396F">
        <w:rPr>
          <w:sz w:val="22"/>
          <w:szCs w:val="22"/>
          <w:lang w:val="cs-CZ"/>
        </w:rPr>
        <w:t>zadavatel požaduje práce, které nejsou v předmětu díla</w:t>
      </w:r>
    </w:p>
    <w:p w:rsidR="003E00B5" w:rsidRPr="0064396F" w:rsidRDefault="003E00B5" w:rsidP="003E00B5">
      <w:pPr>
        <w:pStyle w:val="Nadpis2"/>
        <w:numPr>
          <w:ilvl w:val="0"/>
          <w:numId w:val="0"/>
        </w:numPr>
        <w:spacing w:line="240" w:lineRule="auto"/>
        <w:ind w:left="708" w:firstLine="708"/>
        <w:rPr>
          <w:bCs/>
          <w:iCs/>
          <w:sz w:val="22"/>
          <w:szCs w:val="22"/>
          <w:lang w:val="cs-CZ"/>
        </w:rPr>
      </w:pPr>
      <w:r w:rsidRPr="0064396F">
        <w:rPr>
          <w:sz w:val="22"/>
          <w:szCs w:val="22"/>
          <w:lang w:val="cs-CZ"/>
        </w:rPr>
        <w:t>b) zadavatel požaduje vypustit některé práce předmětu díla</w:t>
      </w:r>
    </w:p>
    <w:p w:rsidR="003E00B5" w:rsidRPr="0064396F" w:rsidRDefault="003E00B5" w:rsidP="003E00B5">
      <w:pPr>
        <w:pStyle w:val="Nadpis2"/>
        <w:numPr>
          <w:ilvl w:val="0"/>
          <w:numId w:val="0"/>
        </w:numPr>
        <w:spacing w:line="240" w:lineRule="auto"/>
        <w:ind w:left="1416"/>
        <w:rPr>
          <w:bCs/>
          <w:iCs/>
          <w:sz w:val="22"/>
          <w:szCs w:val="22"/>
          <w:lang w:val="cs-CZ"/>
        </w:rPr>
      </w:pPr>
      <w:r w:rsidRPr="0064396F">
        <w:rPr>
          <w:sz w:val="22"/>
          <w:szCs w:val="22"/>
          <w:lang w:val="cs-CZ"/>
        </w:rPr>
        <w:t>c) při realizaci se zjistí skutečnosti, které neby</w:t>
      </w:r>
      <w:r w:rsidR="005F13B5" w:rsidRPr="0064396F">
        <w:rPr>
          <w:sz w:val="22"/>
          <w:szCs w:val="22"/>
          <w:lang w:val="cs-CZ"/>
        </w:rPr>
        <w:t xml:space="preserve">ly v době podpisu smlouvy známy </w:t>
      </w:r>
      <w:r w:rsidRPr="0064396F">
        <w:rPr>
          <w:sz w:val="22"/>
          <w:szCs w:val="22"/>
          <w:lang w:val="cs-CZ"/>
        </w:rPr>
        <w:t>a dodavatel je</w:t>
      </w:r>
      <w:r w:rsidR="00822ECA" w:rsidRPr="0064396F">
        <w:rPr>
          <w:sz w:val="22"/>
          <w:szCs w:val="22"/>
          <w:lang w:val="cs-CZ"/>
        </w:rPr>
        <w:t xml:space="preserve"> nezavinil</w:t>
      </w:r>
      <w:r w:rsidRPr="0064396F">
        <w:rPr>
          <w:sz w:val="22"/>
          <w:szCs w:val="22"/>
          <w:lang w:val="cs-CZ"/>
        </w:rPr>
        <w:t xml:space="preserve"> ani nemohl předvídat a mají vliv na cenu díla</w:t>
      </w:r>
    </w:p>
    <w:p w:rsidR="003E00B5" w:rsidRPr="0064396F" w:rsidRDefault="003E00B5" w:rsidP="003E00B5">
      <w:pPr>
        <w:pStyle w:val="Nadpis2"/>
        <w:numPr>
          <w:ilvl w:val="0"/>
          <w:numId w:val="0"/>
        </w:numPr>
        <w:spacing w:line="240" w:lineRule="auto"/>
        <w:ind w:left="1416"/>
        <w:rPr>
          <w:sz w:val="22"/>
          <w:szCs w:val="22"/>
          <w:lang w:val="cs-CZ"/>
        </w:rPr>
      </w:pPr>
      <w:r w:rsidRPr="0064396F">
        <w:rPr>
          <w:sz w:val="22"/>
          <w:szCs w:val="22"/>
          <w:lang w:val="cs-CZ"/>
        </w:rPr>
        <w:t xml:space="preserve">d) při realizaci se zjistí skutečnosti odlišné od zadávací dokumentace (neodpovídající geologické údaje, apod.). </w:t>
      </w:r>
    </w:p>
    <w:p w:rsidR="00AA68EF" w:rsidRPr="0064396F" w:rsidRDefault="00AA68EF" w:rsidP="00C84005">
      <w:pPr>
        <w:pStyle w:val="Nadpis2"/>
        <w:numPr>
          <w:ilvl w:val="1"/>
          <w:numId w:val="25"/>
        </w:numPr>
        <w:spacing w:line="240" w:lineRule="auto"/>
        <w:ind w:left="0"/>
        <w:rPr>
          <w:sz w:val="22"/>
          <w:szCs w:val="22"/>
          <w:lang w:val="cs-CZ"/>
        </w:rPr>
      </w:pPr>
      <w:r w:rsidRPr="0064396F">
        <w:rPr>
          <w:sz w:val="22"/>
          <w:szCs w:val="22"/>
          <w:lang w:val="cs-CZ"/>
        </w:rPr>
        <w:t>V případě změny právních předpisů ovlivňujících výši DPH u ceny sjednané Smlouvou dojde i ke změně ceny včetně DPH.</w:t>
      </w:r>
    </w:p>
    <w:p w:rsidR="00C84005" w:rsidRPr="0064396F" w:rsidRDefault="00C84005" w:rsidP="00C84005">
      <w:pPr>
        <w:pStyle w:val="Nadpis2"/>
        <w:numPr>
          <w:ilvl w:val="1"/>
          <w:numId w:val="25"/>
        </w:numPr>
        <w:spacing w:line="240" w:lineRule="auto"/>
        <w:ind w:left="0"/>
        <w:rPr>
          <w:sz w:val="22"/>
          <w:szCs w:val="22"/>
          <w:lang w:val="cs-CZ"/>
        </w:rPr>
      </w:pPr>
      <w:r w:rsidRPr="0064396F">
        <w:rPr>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64396F">
        <w:rPr>
          <w:sz w:val="22"/>
          <w:szCs w:val="22"/>
          <w:lang w:val="cs-CZ"/>
        </w:rPr>
        <w:t xml:space="preserve"> nebo RTS</w:t>
      </w:r>
      <w:r w:rsidRPr="0064396F">
        <w:rPr>
          <w:sz w:val="22"/>
          <w:szCs w:val="22"/>
          <w:lang w:val="cs-CZ"/>
        </w:rPr>
        <w:t>, v případě, že práce nebudou obsaženy v položkovém rozpočtu a změna nebude moct být stanovena na základě cen URS</w:t>
      </w:r>
      <w:r w:rsidR="00B9315C" w:rsidRPr="0064396F">
        <w:rPr>
          <w:sz w:val="22"/>
          <w:szCs w:val="22"/>
          <w:lang w:val="cs-CZ"/>
        </w:rPr>
        <w:t xml:space="preserve"> nebo RTS</w:t>
      </w:r>
      <w:r w:rsidRPr="0064396F">
        <w:rPr>
          <w:sz w:val="22"/>
          <w:szCs w:val="22"/>
          <w:lang w:val="cs-CZ"/>
        </w:rPr>
        <w:t>, bude změna ceny podléhat schválení projektanta.</w:t>
      </w:r>
    </w:p>
    <w:p w:rsidR="007E5786" w:rsidRPr="0064396F" w:rsidRDefault="007E5786" w:rsidP="007E5786">
      <w:pPr>
        <w:pStyle w:val="Nadpis2"/>
        <w:numPr>
          <w:ilvl w:val="1"/>
          <w:numId w:val="25"/>
        </w:numPr>
        <w:spacing w:line="240" w:lineRule="auto"/>
        <w:ind w:left="0"/>
        <w:rPr>
          <w:sz w:val="22"/>
          <w:szCs w:val="22"/>
          <w:lang w:val="cs-CZ"/>
        </w:rPr>
      </w:pPr>
      <w:r w:rsidRPr="0064396F">
        <w:rPr>
          <w:sz w:val="22"/>
          <w:szCs w:val="22"/>
          <w:lang w:val="cs-CZ"/>
        </w:rPr>
        <w:t>Sjednání změny ceny díla nesmí změnit</w:t>
      </w:r>
      <w:r w:rsidRPr="0064396F">
        <w:rPr>
          <w:color w:val="000000"/>
          <w:sz w:val="22"/>
          <w:szCs w:val="22"/>
          <w:lang w:val="cs-CZ"/>
        </w:rPr>
        <w:t xml:space="preserve"> celkovou povahu veřejné zakázky</w:t>
      </w:r>
      <w:r w:rsidRPr="0064396F">
        <w:rPr>
          <w:sz w:val="22"/>
          <w:szCs w:val="22"/>
          <w:lang w:val="cs-CZ"/>
        </w:rPr>
        <w:t xml:space="preserve"> s názvem „</w:t>
      </w:r>
      <w:r w:rsidR="009671A9" w:rsidRPr="0064396F">
        <w:rPr>
          <w:b/>
          <w:sz w:val="22"/>
          <w:lang w:val="cs-CZ"/>
        </w:rPr>
        <w:t>Vybudování nového Domova Betlém</w:t>
      </w:r>
      <w:r w:rsidRPr="0064396F">
        <w:rPr>
          <w:sz w:val="22"/>
          <w:szCs w:val="22"/>
          <w:lang w:val="cs-CZ"/>
        </w:rPr>
        <w:t>”.</w:t>
      </w:r>
    </w:p>
    <w:p w:rsidR="00BB4E7F" w:rsidRPr="0064396F" w:rsidRDefault="00BB4E7F" w:rsidP="00FD4C77">
      <w:pPr>
        <w:pStyle w:val="Nadpis2"/>
        <w:numPr>
          <w:ilvl w:val="1"/>
          <w:numId w:val="25"/>
        </w:numPr>
        <w:spacing w:line="240" w:lineRule="auto"/>
        <w:ind w:left="0"/>
        <w:rPr>
          <w:sz w:val="22"/>
          <w:szCs w:val="22"/>
          <w:lang w:val="cs-CZ"/>
        </w:rPr>
      </w:pPr>
      <w:r w:rsidRPr="0064396F">
        <w:rPr>
          <w:sz w:val="22"/>
          <w:szCs w:val="22"/>
          <w:lang w:val="cs-CZ"/>
        </w:rPr>
        <w:t>Veškeré vícepráce, změny, doplňky nebo rozšíření, které budou realizovány v souladu se smlouvou o dílo a zákonem č. 13</w:t>
      </w:r>
      <w:r w:rsidR="00891EE3" w:rsidRPr="0064396F">
        <w:rPr>
          <w:sz w:val="22"/>
          <w:szCs w:val="22"/>
          <w:lang w:val="cs-CZ"/>
        </w:rPr>
        <w:t>4</w:t>
      </w:r>
      <w:r w:rsidRPr="0064396F">
        <w:rPr>
          <w:sz w:val="22"/>
          <w:szCs w:val="22"/>
          <w:lang w:val="cs-CZ"/>
        </w:rPr>
        <w:t>/20</w:t>
      </w:r>
      <w:r w:rsidR="00891EE3" w:rsidRPr="0064396F">
        <w:rPr>
          <w:sz w:val="22"/>
          <w:szCs w:val="22"/>
          <w:lang w:val="cs-CZ"/>
        </w:rPr>
        <w:t>1</w:t>
      </w:r>
      <w:r w:rsidRPr="0064396F">
        <w:rPr>
          <w:sz w:val="22"/>
          <w:szCs w:val="22"/>
          <w:lang w:val="cs-CZ"/>
        </w:rPr>
        <w:t xml:space="preserve">6 Sb., </w:t>
      </w:r>
      <w:proofErr w:type="spellStart"/>
      <w:r w:rsidRPr="0064396F">
        <w:rPr>
          <w:sz w:val="22"/>
          <w:szCs w:val="22"/>
          <w:lang w:val="cs-CZ"/>
        </w:rPr>
        <w:t>v.z.p.p</w:t>
      </w:r>
      <w:proofErr w:type="spellEnd"/>
      <w:r w:rsidRPr="0064396F">
        <w:rPr>
          <w:sz w:val="22"/>
          <w:szCs w:val="22"/>
          <w:lang w:val="cs-CZ"/>
        </w:rPr>
        <w:t>.,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BB4E7F" w:rsidRPr="0064396F" w:rsidRDefault="00BB4E7F" w:rsidP="00FD4C77">
      <w:pPr>
        <w:pStyle w:val="Nadpis2"/>
        <w:numPr>
          <w:ilvl w:val="1"/>
          <w:numId w:val="25"/>
        </w:numPr>
        <w:spacing w:line="240" w:lineRule="auto"/>
        <w:ind w:left="0"/>
        <w:rPr>
          <w:sz w:val="22"/>
          <w:szCs w:val="22"/>
          <w:lang w:val="cs-CZ"/>
        </w:rPr>
      </w:pPr>
      <w:r w:rsidRPr="0064396F">
        <w:rPr>
          <w:sz w:val="22"/>
          <w:szCs w:val="22"/>
          <w:lang w:val="cs-CZ"/>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D81429" w:rsidRPr="0064396F" w:rsidRDefault="00D81429" w:rsidP="00D81429">
      <w:pPr>
        <w:rPr>
          <w:lang w:val="cs-CZ"/>
        </w:rPr>
      </w:pPr>
    </w:p>
    <w:p w:rsidR="00D81429" w:rsidRPr="0064396F" w:rsidRDefault="00D81429" w:rsidP="00D81429">
      <w:pPr>
        <w:rPr>
          <w:lang w:val="cs-CZ"/>
        </w:rPr>
      </w:pP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Součinnost smluvních stran</w:t>
      </w:r>
    </w:p>
    <w:p w:rsidR="00F25B70" w:rsidRPr="0064396F" w:rsidRDefault="00F25B70" w:rsidP="00EF204A">
      <w:pPr>
        <w:pStyle w:val="Nadpis2"/>
        <w:numPr>
          <w:ilvl w:val="1"/>
          <w:numId w:val="4"/>
        </w:numPr>
        <w:spacing w:line="240" w:lineRule="auto"/>
        <w:ind w:left="0"/>
        <w:rPr>
          <w:sz w:val="22"/>
          <w:szCs w:val="22"/>
          <w:lang w:val="cs-CZ"/>
        </w:rPr>
      </w:pPr>
      <w:r w:rsidRPr="0064396F">
        <w:rPr>
          <w:sz w:val="22"/>
          <w:szCs w:val="22"/>
          <w:lang w:val="cs-CZ"/>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64396F" w:rsidRDefault="00F25B70" w:rsidP="00EF204A">
      <w:pPr>
        <w:pStyle w:val="Nadpis2"/>
        <w:numPr>
          <w:ilvl w:val="1"/>
          <w:numId w:val="4"/>
        </w:numPr>
        <w:spacing w:line="240" w:lineRule="auto"/>
        <w:ind w:left="0"/>
        <w:rPr>
          <w:sz w:val="22"/>
          <w:szCs w:val="22"/>
          <w:lang w:val="cs-CZ"/>
        </w:rPr>
      </w:pPr>
      <w:r w:rsidRPr="0064396F">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64396F" w:rsidRDefault="00F25B70" w:rsidP="00EF204A">
      <w:pPr>
        <w:pStyle w:val="Nadpis2"/>
        <w:numPr>
          <w:ilvl w:val="1"/>
          <w:numId w:val="4"/>
        </w:numPr>
        <w:spacing w:line="240" w:lineRule="auto"/>
        <w:ind w:left="0"/>
        <w:rPr>
          <w:sz w:val="22"/>
          <w:szCs w:val="22"/>
          <w:lang w:val="cs-CZ"/>
        </w:rPr>
      </w:pPr>
      <w:r w:rsidRPr="0064396F">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64396F">
        <w:rPr>
          <w:sz w:val="22"/>
          <w:szCs w:val="22"/>
          <w:lang w:val="cs-CZ"/>
        </w:rPr>
        <w:t>,</w:t>
      </w:r>
      <w:r w:rsidRPr="0064396F">
        <w:rPr>
          <w:sz w:val="22"/>
          <w:szCs w:val="22"/>
          <w:lang w:val="cs-CZ"/>
        </w:rPr>
        <w:t xml:space="preserve"> veškeré potřebné doklady, konzultace, pomoc a jinou součinnost.</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Práva a povinnosti stran</w:t>
      </w:r>
    </w:p>
    <w:p w:rsidR="00F25B70" w:rsidRPr="0064396F" w:rsidRDefault="00F25B70" w:rsidP="00EF204A">
      <w:pPr>
        <w:pStyle w:val="Nadpis2"/>
        <w:numPr>
          <w:ilvl w:val="1"/>
          <w:numId w:val="5"/>
        </w:numPr>
        <w:spacing w:line="240" w:lineRule="auto"/>
        <w:ind w:left="0"/>
        <w:rPr>
          <w:sz w:val="22"/>
          <w:szCs w:val="22"/>
          <w:lang w:val="cs-CZ"/>
        </w:rPr>
      </w:pPr>
      <w:r w:rsidRPr="0064396F">
        <w:rPr>
          <w:sz w:val="22"/>
          <w:szCs w:val="22"/>
          <w:lang w:val="cs-CZ"/>
        </w:rPr>
        <w:t xml:space="preserve">Zhotovitel </w:t>
      </w:r>
      <w:r w:rsidR="0053271F" w:rsidRPr="0064396F">
        <w:rPr>
          <w:sz w:val="22"/>
          <w:szCs w:val="22"/>
          <w:lang w:val="cs-CZ"/>
        </w:rPr>
        <w:t>má p</w:t>
      </w:r>
      <w:r w:rsidR="00487EE5" w:rsidRPr="0064396F">
        <w:rPr>
          <w:sz w:val="22"/>
          <w:szCs w:val="22"/>
          <w:lang w:val="cs-CZ"/>
        </w:rPr>
        <w:t xml:space="preserve">ovinnost se do uzavření smlouvy </w:t>
      </w:r>
      <w:r w:rsidR="0053271F" w:rsidRPr="0064396F">
        <w:rPr>
          <w:sz w:val="22"/>
          <w:szCs w:val="22"/>
          <w:lang w:val="cs-CZ"/>
        </w:rPr>
        <w:t>seznámit</w:t>
      </w:r>
      <w:r w:rsidR="00DC1243" w:rsidRPr="0064396F">
        <w:rPr>
          <w:sz w:val="22"/>
          <w:szCs w:val="22"/>
          <w:lang w:val="cs-CZ"/>
        </w:rPr>
        <w:t> </w:t>
      </w:r>
      <w:r w:rsidR="0053271F" w:rsidRPr="0064396F">
        <w:rPr>
          <w:sz w:val="22"/>
          <w:szCs w:val="22"/>
          <w:lang w:val="cs-CZ"/>
        </w:rPr>
        <w:t xml:space="preserve">s </w:t>
      </w:r>
      <w:r w:rsidRPr="0064396F">
        <w:rPr>
          <w:sz w:val="22"/>
          <w:szCs w:val="22"/>
          <w:lang w:val="cs-CZ"/>
        </w:rPr>
        <w:t>rozsahem</w:t>
      </w:r>
      <w:r w:rsidR="00DC1243" w:rsidRPr="0064396F">
        <w:rPr>
          <w:sz w:val="22"/>
          <w:szCs w:val="22"/>
          <w:lang w:val="cs-CZ"/>
        </w:rPr>
        <w:t>,</w:t>
      </w:r>
      <w:r w:rsidRPr="0064396F">
        <w:rPr>
          <w:sz w:val="22"/>
          <w:szCs w:val="22"/>
          <w:lang w:val="cs-CZ"/>
        </w:rPr>
        <w:t xml:space="preserve"> povahou díla </w:t>
      </w:r>
      <w:r w:rsidR="00DC1243" w:rsidRPr="0064396F">
        <w:rPr>
          <w:sz w:val="22"/>
          <w:szCs w:val="22"/>
          <w:lang w:val="cs-CZ"/>
        </w:rPr>
        <w:t xml:space="preserve">a </w:t>
      </w:r>
      <w:r w:rsidRPr="0064396F">
        <w:rPr>
          <w:sz w:val="22"/>
          <w:szCs w:val="22"/>
          <w:lang w:val="cs-CZ"/>
        </w:rPr>
        <w:t>s místem pr</w:t>
      </w:r>
      <w:r w:rsidR="0053271F" w:rsidRPr="0064396F">
        <w:rPr>
          <w:sz w:val="22"/>
          <w:szCs w:val="22"/>
          <w:lang w:val="cs-CZ"/>
        </w:rPr>
        <w:t>ovádění stavby, s veškerými technickými</w:t>
      </w:r>
      <w:r w:rsidRPr="0064396F">
        <w:rPr>
          <w:sz w:val="22"/>
          <w:szCs w:val="22"/>
          <w:lang w:val="cs-CZ"/>
        </w:rPr>
        <w:t>, kvalitativní</w:t>
      </w:r>
      <w:r w:rsidR="0053271F" w:rsidRPr="0064396F">
        <w:rPr>
          <w:sz w:val="22"/>
          <w:szCs w:val="22"/>
          <w:lang w:val="cs-CZ"/>
        </w:rPr>
        <w:t>mi a jinými podmínkami</w:t>
      </w:r>
      <w:r w:rsidRPr="0064396F">
        <w:rPr>
          <w:sz w:val="22"/>
          <w:szCs w:val="22"/>
          <w:lang w:val="cs-CZ"/>
        </w:rPr>
        <w:t xml:space="preserve"> provádění díla</w:t>
      </w:r>
      <w:r w:rsidR="0053271F" w:rsidRPr="0064396F">
        <w:rPr>
          <w:sz w:val="22"/>
          <w:szCs w:val="22"/>
          <w:lang w:val="cs-CZ"/>
        </w:rPr>
        <w:t>, prověřit</w:t>
      </w:r>
      <w:r w:rsidRPr="0064396F">
        <w:rPr>
          <w:sz w:val="22"/>
          <w:szCs w:val="22"/>
          <w:lang w:val="cs-CZ"/>
        </w:rPr>
        <w:t xml:space="preserve"> podklady a pokyny, které obdržel od O</w:t>
      </w:r>
      <w:r w:rsidR="0053271F" w:rsidRPr="0064396F">
        <w:rPr>
          <w:sz w:val="22"/>
          <w:szCs w:val="22"/>
          <w:lang w:val="cs-CZ"/>
        </w:rPr>
        <w:t xml:space="preserve">bjednatele a bez zbytečného odkladu písemně upozornit Objednatele, pokud </w:t>
      </w:r>
      <w:r w:rsidR="00487EE5" w:rsidRPr="0064396F">
        <w:rPr>
          <w:sz w:val="22"/>
          <w:szCs w:val="22"/>
          <w:lang w:val="cs-CZ"/>
        </w:rPr>
        <w:t>shledal jakékoliv vady či nedostatky</w:t>
      </w:r>
      <w:r w:rsidRPr="0064396F">
        <w:rPr>
          <w:sz w:val="22"/>
          <w:szCs w:val="22"/>
          <w:lang w:val="cs-CZ"/>
        </w:rPr>
        <w:t>.</w:t>
      </w:r>
      <w:r w:rsidR="006E6930">
        <w:rPr>
          <w:sz w:val="22"/>
          <w:szCs w:val="22"/>
          <w:lang w:val="cs-CZ"/>
        </w:rPr>
        <w:t xml:space="preserve"> </w:t>
      </w:r>
      <w:r w:rsidR="005D0A94" w:rsidRPr="0064396F">
        <w:rPr>
          <w:sz w:val="22"/>
          <w:szCs w:val="22"/>
          <w:lang w:val="cs-CZ"/>
        </w:rPr>
        <w:t>Tímto není dotčena odpovědnost Objednatele z</w:t>
      </w:r>
      <w:r w:rsidR="003D6980" w:rsidRPr="0064396F">
        <w:rPr>
          <w:sz w:val="22"/>
          <w:szCs w:val="22"/>
          <w:lang w:val="cs-CZ"/>
        </w:rPr>
        <w:t>a</w:t>
      </w:r>
      <w:r w:rsidR="005D0A94" w:rsidRPr="0064396F">
        <w:rPr>
          <w:sz w:val="22"/>
          <w:szCs w:val="22"/>
          <w:lang w:val="cs-CZ"/>
        </w:rPr>
        <w:t xml:space="preserve"> správnos</w:t>
      </w:r>
      <w:r w:rsidR="00767CF1" w:rsidRPr="0064396F">
        <w:rPr>
          <w:sz w:val="22"/>
          <w:szCs w:val="22"/>
          <w:lang w:val="cs-CZ"/>
        </w:rPr>
        <w:t>t a úplnost předané dokumentace.</w:t>
      </w:r>
      <w:r w:rsidR="00B525D0" w:rsidRPr="0064396F">
        <w:rPr>
          <w:sz w:val="22"/>
          <w:szCs w:val="22"/>
          <w:lang w:val="cs-CZ"/>
        </w:rPr>
        <w:t xml:space="preserve"> Případný soupis zjištěných vad a nedostatků výchozích dokumentů s návrhem na odstranění a dopadem na cenu díla předá Zhotovitel Objednateli nejpozději před převzetím staveniště.</w:t>
      </w:r>
    </w:p>
    <w:p w:rsidR="00F25B70" w:rsidRPr="0064396F" w:rsidRDefault="00F25B70" w:rsidP="00FD4C77">
      <w:pPr>
        <w:pStyle w:val="Nadpis2"/>
        <w:numPr>
          <w:ilvl w:val="1"/>
          <w:numId w:val="9"/>
        </w:numPr>
        <w:spacing w:after="120" w:line="240" w:lineRule="auto"/>
        <w:ind w:left="0"/>
        <w:rPr>
          <w:sz w:val="22"/>
          <w:szCs w:val="22"/>
          <w:lang w:val="cs-CZ"/>
        </w:rPr>
      </w:pPr>
      <w:r w:rsidRPr="0064396F">
        <w:rPr>
          <w:sz w:val="22"/>
          <w:szCs w:val="22"/>
          <w:lang w:val="cs-CZ"/>
        </w:rPr>
        <w:t>Zhotovitel se zavazuje, že Objednateli bezodkladně po vzniku takové skutečnosti písemně oznámí:</w:t>
      </w:r>
    </w:p>
    <w:p w:rsidR="00F25B70" w:rsidRPr="0064396F" w:rsidRDefault="00F25B70" w:rsidP="00C23526">
      <w:pPr>
        <w:pStyle w:val="Nadpis3"/>
        <w:spacing w:after="120" w:line="240" w:lineRule="auto"/>
        <w:ind w:left="1843"/>
        <w:rPr>
          <w:sz w:val="22"/>
          <w:szCs w:val="22"/>
          <w:lang w:val="cs-CZ"/>
        </w:rPr>
      </w:pPr>
      <w:r w:rsidRPr="0064396F">
        <w:rPr>
          <w:sz w:val="22"/>
          <w:szCs w:val="22"/>
          <w:lang w:val="cs-CZ"/>
        </w:rPr>
        <w:t>jestliže bude zahájeno insolvenční řízení dle zák. č. 182/2006 Sb., o úpadku a způsobech jeho řešení, v platném znění, jehož předmětem bude úpadek nebo hrozící úpadek Zhotovitele; a/nebo</w:t>
      </w:r>
    </w:p>
    <w:p w:rsidR="00F25B70" w:rsidRPr="0064396F" w:rsidRDefault="00F25B70" w:rsidP="00C23526">
      <w:pPr>
        <w:pStyle w:val="Nadpis3"/>
        <w:spacing w:after="120" w:line="240" w:lineRule="auto"/>
        <w:ind w:left="1843"/>
        <w:rPr>
          <w:sz w:val="22"/>
          <w:szCs w:val="22"/>
          <w:lang w:val="cs-CZ"/>
        </w:rPr>
      </w:pPr>
      <w:r w:rsidRPr="0064396F">
        <w:rPr>
          <w:sz w:val="22"/>
          <w:szCs w:val="22"/>
          <w:lang w:val="cs-CZ"/>
        </w:rPr>
        <w:t>vstup Zhotovitele do likvidace; a/nebo</w:t>
      </w:r>
    </w:p>
    <w:p w:rsidR="00F25B70" w:rsidRPr="0064396F" w:rsidRDefault="00F25B70" w:rsidP="00C23526">
      <w:pPr>
        <w:pStyle w:val="Nadpis3"/>
        <w:spacing w:after="120" w:line="240" w:lineRule="auto"/>
        <w:ind w:left="1843"/>
        <w:rPr>
          <w:sz w:val="22"/>
          <w:szCs w:val="22"/>
          <w:lang w:val="cs-CZ"/>
        </w:rPr>
      </w:pPr>
      <w:r w:rsidRPr="0064396F">
        <w:rPr>
          <w:sz w:val="22"/>
          <w:szCs w:val="22"/>
          <w:lang w:val="cs-CZ"/>
        </w:rPr>
        <w:t>změny v majetkové struktuře Zhotovitele, s výjimkou změny majetkové struktury, která představuje běžný obchodní styk; a/nebo</w:t>
      </w:r>
    </w:p>
    <w:p w:rsidR="00F25B70" w:rsidRPr="0064396F" w:rsidRDefault="00F25B70" w:rsidP="00C23526">
      <w:pPr>
        <w:pStyle w:val="Nadpis3"/>
        <w:spacing w:after="120" w:line="240" w:lineRule="auto"/>
        <w:ind w:left="1843"/>
        <w:rPr>
          <w:sz w:val="22"/>
          <w:szCs w:val="22"/>
          <w:lang w:val="cs-CZ"/>
        </w:rPr>
      </w:pPr>
      <w:r w:rsidRPr="0064396F">
        <w:rPr>
          <w:sz w:val="22"/>
          <w:szCs w:val="22"/>
          <w:lang w:val="cs-CZ"/>
        </w:rPr>
        <w:t>rozhodnutí o provedení přeměny Zhotovitele, zejména fúzí, převodem jmění na společníka či rozdělením, provedení změny právní formy dlužníka či provedení jiných organizačních změn; a/nebo</w:t>
      </w:r>
    </w:p>
    <w:p w:rsidR="00F25B70" w:rsidRPr="0064396F" w:rsidRDefault="00F25B70" w:rsidP="00C23526">
      <w:pPr>
        <w:pStyle w:val="Nadpis3"/>
        <w:spacing w:after="120" w:line="240" w:lineRule="auto"/>
        <w:ind w:left="1843"/>
        <w:rPr>
          <w:sz w:val="22"/>
          <w:szCs w:val="22"/>
          <w:lang w:val="cs-CZ"/>
        </w:rPr>
      </w:pPr>
      <w:r w:rsidRPr="0064396F">
        <w:rPr>
          <w:sz w:val="22"/>
          <w:szCs w:val="22"/>
          <w:lang w:val="cs-CZ"/>
        </w:rPr>
        <w:t>omezení či ukončení výkonu činnosti Zhotovitele, která bezprostředně souvisí s předmětem Smlouvy; a/nebo</w:t>
      </w:r>
    </w:p>
    <w:p w:rsidR="00F25B70" w:rsidRPr="0064396F" w:rsidRDefault="00F25B70" w:rsidP="00C23526">
      <w:pPr>
        <w:pStyle w:val="Nadpis3"/>
        <w:spacing w:after="120" w:line="240" w:lineRule="auto"/>
        <w:ind w:left="1843"/>
        <w:rPr>
          <w:sz w:val="22"/>
          <w:szCs w:val="22"/>
          <w:lang w:val="cs-CZ"/>
        </w:rPr>
      </w:pPr>
      <w:r w:rsidRPr="0064396F">
        <w:rPr>
          <w:sz w:val="22"/>
          <w:szCs w:val="22"/>
          <w:lang w:val="cs-CZ"/>
        </w:rPr>
        <w:t>rozhodnutí o založení obchodní společnosti Zhotovitelem či účasti na podnikání jiné osoby Zhotovitele; a/nebo</w:t>
      </w:r>
    </w:p>
    <w:p w:rsidR="00F25B70" w:rsidRPr="0064396F" w:rsidRDefault="00F25B70" w:rsidP="00C23526">
      <w:pPr>
        <w:pStyle w:val="Nadpis3"/>
        <w:spacing w:after="120" w:line="240" w:lineRule="auto"/>
        <w:ind w:left="1843"/>
        <w:rPr>
          <w:sz w:val="22"/>
          <w:szCs w:val="22"/>
          <w:lang w:val="cs-CZ"/>
        </w:rPr>
      </w:pPr>
      <w:r w:rsidRPr="0064396F">
        <w:rPr>
          <w:sz w:val="22"/>
          <w:szCs w:val="22"/>
          <w:lang w:val="cs-CZ"/>
        </w:rPr>
        <w:t>všechny skutečnosti, které by mohly mít vliv na přechod či vypořádání závazků Zhotovitele vůči Objednateli vyplývajících ze Smlouvy či se Smlouvou souvisejících; a/nebo</w:t>
      </w:r>
    </w:p>
    <w:p w:rsidR="00F25B70" w:rsidRPr="0064396F" w:rsidRDefault="00F25B70" w:rsidP="00C23526">
      <w:pPr>
        <w:pStyle w:val="Nadpis3"/>
        <w:spacing w:after="120" w:line="240" w:lineRule="auto"/>
        <w:ind w:left="1843"/>
        <w:rPr>
          <w:sz w:val="22"/>
          <w:szCs w:val="22"/>
          <w:lang w:val="cs-CZ"/>
        </w:rPr>
      </w:pPr>
      <w:r w:rsidRPr="0064396F">
        <w:rPr>
          <w:sz w:val="22"/>
          <w:szCs w:val="22"/>
          <w:lang w:val="cs-CZ"/>
        </w:rPr>
        <w:t>rozhodnutí o zrušení Zhotovitele.</w:t>
      </w:r>
    </w:p>
    <w:p w:rsidR="00F25B70" w:rsidRPr="0064396F" w:rsidRDefault="00F25B70" w:rsidP="00C23526">
      <w:pPr>
        <w:pStyle w:val="Nadpis2"/>
        <w:numPr>
          <w:ilvl w:val="0"/>
          <w:numId w:val="0"/>
        </w:numPr>
        <w:spacing w:after="120" w:line="240" w:lineRule="auto"/>
        <w:rPr>
          <w:sz w:val="22"/>
          <w:szCs w:val="22"/>
          <w:lang w:val="cs-CZ"/>
        </w:rPr>
      </w:pPr>
      <w:r w:rsidRPr="0064396F">
        <w:rPr>
          <w:sz w:val="22"/>
          <w:szCs w:val="22"/>
          <w:lang w:val="cs-CZ"/>
        </w:rPr>
        <w:t xml:space="preserve">V případě porušení tohoto ustanovení povinností </w:t>
      </w:r>
      <w:r w:rsidR="00371B30" w:rsidRPr="0064396F">
        <w:rPr>
          <w:sz w:val="22"/>
          <w:szCs w:val="22"/>
          <w:lang w:val="cs-CZ"/>
        </w:rPr>
        <w:t xml:space="preserve">ze strany Zhotovitele </w:t>
      </w:r>
      <w:r w:rsidRPr="0064396F">
        <w:rPr>
          <w:sz w:val="22"/>
          <w:szCs w:val="22"/>
          <w:lang w:val="cs-CZ"/>
        </w:rPr>
        <w:t>je Objednatel oprávněn od Smlouvy bez dalšího odstoupit.</w:t>
      </w:r>
    </w:p>
    <w:p w:rsidR="00F25B70" w:rsidRPr="0064396F" w:rsidRDefault="009B4C86" w:rsidP="00FD4C77">
      <w:pPr>
        <w:pStyle w:val="Nadpis2"/>
        <w:numPr>
          <w:ilvl w:val="1"/>
          <w:numId w:val="11"/>
        </w:numPr>
        <w:spacing w:after="120" w:line="240" w:lineRule="auto"/>
        <w:ind w:left="0"/>
        <w:rPr>
          <w:sz w:val="22"/>
          <w:szCs w:val="22"/>
          <w:lang w:val="cs-CZ"/>
        </w:rPr>
      </w:pPr>
      <w:r w:rsidRPr="0064396F">
        <w:rPr>
          <w:sz w:val="22"/>
          <w:szCs w:val="22"/>
          <w:lang w:val="cs-CZ"/>
        </w:rPr>
        <w:t>Zhotovitel je povinen umožnit, aby Objednatel</w:t>
      </w:r>
      <w:r w:rsidR="00F25B70" w:rsidRPr="0064396F">
        <w:rPr>
          <w:sz w:val="22"/>
          <w:szCs w:val="22"/>
          <w:lang w:val="cs-CZ"/>
        </w:rPr>
        <w:t>:</w:t>
      </w:r>
    </w:p>
    <w:p w:rsidR="00F25B70" w:rsidRPr="0064396F" w:rsidRDefault="00F25B70" w:rsidP="00C23526">
      <w:pPr>
        <w:pStyle w:val="Nadpis3"/>
        <w:spacing w:after="120" w:line="240" w:lineRule="auto"/>
        <w:rPr>
          <w:sz w:val="22"/>
          <w:szCs w:val="22"/>
          <w:lang w:val="cs-CZ"/>
        </w:rPr>
      </w:pPr>
      <w:r w:rsidRPr="0064396F">
        <w:rPr>
          <w:sz w:val="22"/>
          <w:szCs w:val="22"/>
          <w:lang w:val="cs-CZ"/>
        </w:rPr>
        <w:lastRenderedPageBreak/>
        <w:t>sám či pros</w:t>
      </w:r>
      <w:r w:rsidR="009B4C86" w:rsidRPr="0064396F">
        <w:rPr>
          <w:sz w:val="22"/>
          <w:szCs w:val="22"/>
          <w:lang w:val="cs-CZ"/>
        </w:rPr>
        <w:t>třednictvím třetí osoby prováděl</w:t>
      </w:r>
      <w:r w:rsidRPr="0064396F">
        <w:rPr>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64396F" w:rsidRDefault="00F25B70" w:rsidP="00C23526">
      <w:pPr>
        <w:pStyle w:val="Nadpis3"/>
        <w:spacing w:after="120" w:line="240" w:lineRule="auto"/>
        <w:rPr>
          <w:sz w:val="22"/>
          <w:szCs w:val="22"/>
          <w:lang w:val="cs-CZ"/>
        </w:rPr>
      </w:pPr>
      <w:r w:rsidRPr="0064396F">
        <w:rPr>
          <w:sz w:val="22"/>
          <w:szCs w:val="22"/>
          <w:lang w:val="cs-CZ"/>
        </w:rPr>
        <w:t>sám či prost</w:t>
      </w:r>
      <w:r w:rsidR="009B4C86" w:rsidRPr="0064396F">
        <w:rPr>
          <w:sz w:val="22"/>
          <w:szCs w:val="22"/>
          <w:lang w:val="cs-CZ"/>
        </w:rPr>
        <w:t>řednictvím třetí osoby vykonával</w:t>
      </w:r>
      <w:r w:rsidRPr="0064396F">
        <w:rPr>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64396F">
        <w:rPr>
          <w:b/>
          <w:bCs/>
          <w:sz w:val="22"/>
          <w:szCs w:val="22"/>
          <w:lang w:val="cs-CZ"/>
        </w:rPr>
        <w:t>Technický dozor nesmí provádět Zhotovitel ani osoba s ním propojená.</w:t>
      </w:r>
      <w:r w:rsidR="006E6930">
        <w:rPr>
          <w:b/>
          <w:bCs/>
          <w:sz w:val="22"/>
          <w:szCs w:val="22"/>
          <w:lang w:val="cs-CZ"/>
        </w:rPr>
        <w:t xml:space="preserve"> </w:t>
      </w:r>
      <w:r w:rsidRPr="0064396F">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64396F" w:rsidRDefault="00F25B70" w:rsidP="00C23526">
      <w:pPr>
        <w:pStyle w:val="Nadpis3"/>
        <w:spacing w:after="120" w:line="240" w:lineRule="auto"/>
        <w:rPr>
          <w:sz w:val="22"/>
          <w:szCs w:val="22"/>
          <w:lang w:val="cs-CZ"/>
        </w:rPr>
      </w:pPr>
      <w:r w:rsidRPr="0064396F">
        <w:rPr>
          <w:sz w:val="22"/>
          <w:szCs w:val="22"/>
          <w:lang w:val="cs-CZ"/>
        </w:rPr>
        <w:t>sám či prost</w:t>
      </w:r>
      <w:r w:rsidR="009B4C86" w:rsidRPr="0064396F">
        <w:rPr>
          <w:sz w:val="22"/>
          <w:szCs w:val="22"/>
          <w:lang w:val="cs-CZ"/>
        </w:rPr>
        <w:t>řednictvím třetí osoby vykonával</w:t>
      </w:r>
      <w:r w:rsidRPr="0064396F">
        <w:rPr>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64396F" w:rsidRDefault="00767CF1" w:rsidP="00767CF1">
      <w:pPr>
        <w:pStyle w:val="Nadpis3"/>
        <w:spacing w:after="120" w:line="240" w:lineRule="auto"/>
        <w:rPr>
          <w:sz w:val="22"/>
          <w:szCs w:val="22"/>
          <w:lang w:val="cs-CZ"/>
        </w:rPr>
      </w:pPr>
      <w:r w:rsidRPr="0064396F">
        <w:rPr>
          <w:sz w:val="22"/>
          <w:szCs w:val="22"/>
          <w:lang w:val="cs-CZ"/>
        </w:rPr>
        <w:t xml:space="preserve"> vykonával autorský dozor projektanta</w:t>
      </w:r>
      <w:r w:rsidR="00371B30" w:rsidRPr="0064396F">
        <w:rPr>
          <w:sz w:val="22"/>
          <w:szCs w:val="22"/>
          <w:lang w:val="cs-CZ"/>
        </w:rPr>
        <w:t>.</w:t>
      </w:r>
    </w:p>
    <w:p w:rsidR="00E0546C" w:rsidRPr="0064396F" w:rsidRDefault="00621DE2" w:rsidP="001405D2">
      <w:pPr>
        <w:pStyle w:val="Nadpis2"/>
        <w:spacing w:line="240" w:lineRule="auto"/>
        <w:ind w:left="0"/>
        <w:rPr>
          <w:sz w:val="22"/>
          <w:szCs w:val="22"/>
          <w:lang w:val="cs-CZ"/>
        </w:rPr>
      </w:pPr>
      <w:r w:rsidRPr="0064396F">
        <w:rPr>
          <w:sz w:val="22"/>
          <w:szCs w:val="22"/>
          <w:lang w:val="cs-CZ"/>
        </w:rPr>
        <w:t xml:space="preserve">Technický dozor objednatele bude </w:t>
      </w:r>
      <w:r w:rsidR="0077005F" w:rsidRPr="0064396F">
        <w:rPr>
          <w:sz w:val="22"/>
          <w:szCs w:val="22"/>
          <w:lang w:val="cs-CZ"/>
        </w:rPr>
        <w:t>provádět průběžnou kontrolu prováděných prací</w:t>
      </w:r>
      <w:r w:rsidRPr="0064396F">
        <w:rPr>
          <w:sz w:val="22"/>
          <w:szCs w:val="22"/>
          <w:lang w:val="cs-CZ"/>
        </w:rPr>
        <w:t>.</w:t>
      </w:r>
    </w:p>
    <w:p w:rsidR="00767CF1" w:rsidRPr="0064396F" w:rsidRDefault="00767CF1" w:rsidP="00767CF1">
      <w:pPr>
        <w:pStyle w:val="Nadpis2"/>
        <w:spacing w:line="240" w:lineRule="auto"/>
        <w:ind w:left="0"/>
        <w:rPr>
          <w:sz w:val="22"/>
          <w:szCs w:val="22"/>
          <w:lang w:val="cs-CZ"/>
        </w:rPr>
      </w:pPr>
      <w:r w:rsidRPr="0064396F">
        <w:rPr>
          <w:sz w:val="22"/>
          <w:szCs w:val="22"/>
          <w:lang w:val="cs-CZ"/>
        </w:rPr>
        <w:t>Objednatel je povinen, pokud to vyplývá ze zvláštních právních předpisů, jmenovat koordinátora bezpečnosti práce na staveništi.</w:t>
      </w:r>
    </w:p>
    <w:p w:rsidR="001405D2" w:rsidRPr="0064396F" w:rsidRDefault="001405D2" w:rsidP="001405D2">
      <w:pPr>
        <w:pStyle w:val="Nadpis2"/>
        <w:spacing w:line="240" w:lineRule="auto"/>
        <w:ind w:left="0"/>
        <w:rPr>
          <w:sz w:val="22"/>
          <w:szCs w:val="22"/>
          <w:lang w:val="cs-CZ"/>
        </w:rPr>
      </w:pPr>
      <w:r w:rsidRPr="0064396F">
        <w:rPr>
          <w:sz w:val="22"/>
          <w:szCs w:val="22"/>
          <w:lang w:val="cs-CZ"/>
        </w:rPr>
        <w:t>Kontrolní dny budou organizovány Objednatelem, zúčastní se jich vždy alespoň jeden zástupce Objednatele, jeden zástupce Zhotovitele a Technický dozor</w:t>
      </w:r>
      <w:r w:rsidR="00E0546C" w:rsidRPr="0064396F">
        <w:rPr>
          <w:sz w:val="22"/>
          <w:szCs w:val="22"/>
          <w:lang w:val="cs-CZ"/>
        </w:rPr>
        <w:t xml:space="preserve"> investora</w:t>
      </w:r>
      <w:r w:rsidRPr="0064396F">
        <w:rPr>
          <w:sz w:val="22"/>
          <w:szCs w:val="22"/>
          <w:lang w:val="cs-CZ"/>
        </w:rPr>
        <w:t>. Termíny a náplň kontrol prováděných Objednatelem vyznačí Objednatel v harmonogramu postupu prací při předání staveniště. Zápisy z kontrolních dnů se provádějí na místě stavby čitelným zápisem do stavebního deníku</w:t>
      </w:r>
      <w:r w:rsidR="00B9315C" w:rsidRPr="0064396F">
        <w:rPr>
          <w:sz w:val="22"/>
          <w:szCs w:val="22"/>
          <w:lang w:val="cs-CZ"/>
        </w:rPr>
        <w:t>.</w:t>
      </w:r>
    </w:p>
    <w:p w:rsidR="00F25B70" w:rsidRPr="0064396F" w:rsidRDefault="00F25B70" w:rsidP="00C23526">
      <w:pPr>
        <w:pStyle w:val="Nadpis2"/>
        <w:spacing w:line="240" w:lineRule="auto"/>
        <w:ind w:left="0"/>
        <w:rPr>
          <w:b/>
          <w:bCs/>
          <w:i/>
          <w:sz w:val="22"/>
          <w:szCs w:val="22"/>
          <w:u w:val="single"/>
          <w:lang w:val="cs-CZ"/>
        </w:rPr>
      </w:pPr>
      <w:r w:rsidRPr="0064396F">
        <w:rPr>
          <w:sz w:val="22"/>
          <w:szCs w:val="22"/>
          <w:lang w:val="cs-CZ"/>
        </w:rPr>
        <w:t>Zhotovitel se zavazuje ke spolupůsobení při výkonu finanční kontroly dle § 2 písm. e) zákona č. 320/2001 Sb., o finanční kontrole, ve znění pozdějších předpisů. Stejně</w:t>
      </w:r>
      <w:r w:rsidR="00185355" w:rsidRPr="0064396F">
        <w:rPr>
          <w:sz w:val="22"/>
          <w:szCs w:val="22"/>
          <w:lang w:val="cs-CZ"/>
        </w:rPr>
        <w:t xml:space="preserve"> tak je Z</w:t>
      </w:r>
      <w:r w:rsidRPr="0064396F">
        <w:rPr>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64396F">
        <w:rPr>
          <w:sz w:val="22"/>
          <w:szCs w:val="22"/>
          <w:lang w:val="cs-CZ"/>
        </w:rPr>
        <w:t>)</w:t>
      </w:r>
      <w:r w:rsidRPr="0064396F">
        <w:rPr>
          <w:sz w:val="22"/>
          <w:szCs w:val="22"/>
          <w:lang w:val="cs-CZ"/>
        </w:rPr>
        <w:t>.</w:t>
      </w:r>
    </w:p>
    <w:p w:rsidR="00452D2B" w:rsidRPr="0064396F" w:rsidRDefault="00452D2B" w:rsidP="00C23526">
      <w:pPr>
        <w:pStyle w:val="Nadpis2"/>
        <w:spacing w:line="240" w:lineRule="auto"/>
        <w:ind w:left="0"/>
        <w:rPr>
          <w:b/>
          <w:i/>
          <w:sz w:val="22"/>
          <w:szCs w:val="22"/>
          <w:u w:val="single"/>
          <w:lang w:val="cs-CZ"/>
        </w:rPr>
      </w:pPr>
      <w:r w:rsidRPr="0064396F">
        <w:rPr>
          <w:sz w:val="22"/>
          <w:szCs w:val="22"/>
          <w:lang w:val="cs-CZ"/>
        </w:rPr>
        <w:t xml:space="preserve">Zhotovitel je povinen uchovávat veškerou dokumentaci související s realizací projektu včetně účetních dokladů minimálně do konce roku 2028, pokud je v českých právních předpisech stanovena lhůta delší, bude použita lhůta delší. Zhotovitel je dále povinen minimálně do konce roku 2028 poskytovat požadované informace a dokumentaci související s realizací projektu </w:t>
      </w:r>
      <w:r w:rsidR="00371B30" w:rsidRPr="0064396F">
        <w:rPr>
          <w:sz w:val="22"/>
          <w:szCs w:val="22"/>
          <w:lang w:val="cs-CZ"/>
        </w:rPr>
        <w:t xml:space="preserve">Objednateli a </w:t>
      </w:r>
      <w:r w:rsidRPr="0064396F">
        <w:rPr>
          <w:sz w:val="22"/>
          <w:szCs w:val="22"/>
          <w:lang w:val="cs-CZ"/>
        </w:rPr>
        <w:t>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B5216E" w:rsidRPr="0064396F">
        <w:rPr>
          <w:sz w:val="22"/>
          <w:szCs w:val="22"/>
          <w:lang w:val="cs-CZ"/>
        </w:rPr>
        <w:t xml:space="preserve"> Pokud by došlo k situaci, že by zhotovitel zanikl bez právního nástupce, je povinen veškerou toto dokumentaci před svým zánikem předat Objednateli. </w:t>
      </w:r>
    </w:p>
    <w:p w:rsidR="00F25B70" w:rsidRPr="0064396F" w:rsidRDefault="00F25B70" w:rsidP="00C23526">
      <w:pPr>
        <w:pStyle w:val="Nadpis2"/>
        <w:spacing w:line="240" w:lineRule="auto"/>
        <w:ind w:left="0"/>
        <w:rPr>
          <w:b/>
          <w:bCs/>
          <w:sz w:val="22"/>
          <w:szCs w:val="22"/>
          <w:lang w:val="cs-CZ"/>
        </w:rPr>
      </w:pPr>
      <w:r w:rsidRPr="0064396F">
        <w:rPr>
          <w:sz w:val="22"/>
          <w:szCs w:val="22"/>
          <w:lang w:val="cs-CZ"/>
        </w:rPr>
        <w:t>Zhotovitel</w:t>
      </w:r>
      <w:r w:rsidR="006E6930">
        <w:rPr>
          <w:sz w:val="22"/>
          <w:szCs w:val="22"/>
          <w:lang w:val="cs-CZ"/>
        </w:rPr>
        <w:t xml:space="preserve"> </w:t>
      </w:r>
      <w:r w:rsidR="0020294F" w:rsidRPr="0064396F">
        <w:rPr>
          <w:sz w:val="22"/>
          <w:szCs w:val="22"/>
          <w:lang w:val="cs-CZ"/>
        </w:rPr>
        <w:t xml:space="preserve">není </w:t>
      </w:r>
      <w:r w:rsidRPr="0064396F">
        <w:rPr>
          <w:sz w:val="22"/>
          <w:szCs w:val="22"/>
          <w:lang w:val="cs-CZ"/>
        </w:rPr>
        <w:t xml:space="preserve">oprávněn převést nebo jakkoli přenést </w:t>
      </w:r>
      <w:r w:rsidR="00B5216E" w:rsidRPr="0064396F">
        <w:rPr>
          <w:sz w:val="22"/>
          <w:szCs w:val="22"/>
          <w:lang w:val="cs-CZ"/>
        </w:rPr>
        <w:t xml:space="preserve">nebo postoupit </w:t>
      </w:r>
      <w:r w:rsidRPr="0064396F">
        <w:rPr>
          <w:sz w:val="22"/>
          <w:szCs w:val="22"/>
          <w:lang w:val="cs-CZ"/>
        </w:rPr>
        <w:t xml:space="preserve">svoje práva a povinnosti ze smlouvy o </w:t>
      </w:r>
      <w:r w:rsidR="003A27D9" w:rsidRPr="0064396F">
        <w:rPr>
          <w:sz w:val="22"/>
          <w:szCs w:val="22"/>
          <w:lang w:val="cs-CZ"/>
        </w:rPr>
        <w:t xml:space="preserve">dílo </w:t>
      </w:r>
      <w:r w:rsidR="00A77641" w:rsidRPr="0064396F">
        <w:rPr>
          <w:sz w:val="22"/>
          <w:szCs w:val="22"/>
          <w:lang w:val="cs-CZ"/>
        </w:rPr>
        <w:t xml:space="preserve">(Smlouvy) </w:t>
      </w:r>
      <w:r w:rsidR="003A27D9" w:rsidRPr="0064396F">
        <w:rPr>
          <w:sz w:val="22"/>
          <w:szCs w:val="22"/>
          <w:lang w:val="cs-CZ"/>
        </w:rPr>
        <w:t>vyplývající na jinou osobu</w:t>
      </w:r>
      <w:r w:rsidRPr="0064396F">
        <w:rPr>
          <w:sz w:val="22"/>
          <w:szCs w:val="22"/>
          <w:lang w:val="cs-CZ"/>
        </w:rPr>
        <w:t xml:space="preserve">, </w:t>
      </w:r>
      <w:r w:rsidR="003A27D9" w:rsidRPr="0064396F">
        <w:rPr>
          <w:sz w:val="22"/>
          <w:szCs w:val="22"/>
          <w:lang w:val="cs-CZ"/>
        </w:rPr>
        <w:t>to</w:t>
      </w:r>
      <w:r w:rsidRPr="0064396F">
        <w:rPr>
          <w:sz w:val="22"/>
          <w:szCs w:val="22"/>
          <w:lang w:val="cs-CZ"/>
        </w:rPr>
        <w:t xml:space="preserve"> bude posuzováno jako podstatné p</w:t>
      </w:r>
      <w:r w:rsidR="00185355" w:rsidRPr="0064396F">
        <w:rPr>
          <w:sz w:val="22"/>
          <w:szCs w:val="22"/>
          <w:lang w:val="cs-CZ"/>
        </w:rPr>
        <w:t>orušení této smlouvy ze strany Zhotovitele.</w:t>
      </w:r>
    </w:p>
    <w:p w:rsidR="00F25B70" w:rsidRPr="0064396F" w:rsidRDefault="00F25B70" w:rsidP="00C23526">
      <w:pPr>
        <w:pStyle w:val="Nadpis2"/>
        <w:spacing w:line="240" w:lineRule="auto"/>
        <w:ind w:left="0"/>
        <w:rPr>
          <w:sz w:val="22"/>
          <w:szCs w:val="22"/>
          <w:lang w:val="cs-CZ"/>
        </w:rPr>
      </w:pPr>
      <w:r w:rsidRPr="0064396F">
        <w:rPr>
          <w:sz w:val="22"/>
          <w:szCs w:val="22"/>
          <w:lang w:val="cs-CZ"/>
        </w:rPr>
        <w:lastRenderedPageBreak/>
        <w:t>Zhotovitel se zavazuje, že nezastaví pohledávky, které bude mít vů</w:t>
      </w:r>
      <w:r w:rsidR="004A0F4B" w:rsidRPr="0064396F">
        <w:rPr>
          <w:sz w:val="22"/>
          <w:szCs w:val="22"/>
          <w:lang w:val="cs-CZ"/>
        </w:rPr>
        <w:t xml:space="preserve">či </w:t>
      </w:r>
      <w:r w:rsidR="001D24EB" w:rsidRPr="0064396F">
        <w:rPr>
          <w:sz w:val="22"/>
          <w:szCs w:val="22"/>
          <w:lang w:val="cs-CZ"/>
        </w:rPr>
        <w:t>Objednateli</w:t>
      </w:r>
      <w:r w:rsidR="004A0F4B" w:rsidRPr="0064396F">
        <w:rPr>
          <w:sz w:val="22"/>
          <w:szCs w:val="22"/>
          <w:lang w:val="cs-CZ"/>
        </w:rPr>
        <w:t xml:space="preserve"> ze smlouvy o dílo</w:t>
      </w:r>
      <w:r w:rsidRPr="0064396F">
        <w:rPr>
          <w:sz w:val="22"/>
          <w:szCs w:val="22"/>
          <w:lang w:val="cs-CZ"/>
        </w:rPr>
        <w:t>  a ani s nimi nebude manipulovat jiným způsobe</w:t>
      </w:r>
      <w:r w:rsidR="00185355" w:rsidRPr="0064396F">
        <w:rPr>
          <w:sz w:val="22"/>
          <w:szCs w:val="22"/>
          <w:lang w:val="cs-CZ"/>
        </w:rPr>
        <w:t>m. Pokud by Z</w:t>
      </w:r>
      <w:r w:rsidRPr="0064396F">
        <w:rPr>
          <w:sz w:val="22"/>
          <w:szCs w:val="22"/>
          <w:lang w:val="cs-CZ"/>
        </w:rPr>
        <w:t>hotovitel porušil tento svůj závazek, bude tato skutečnost posuzován</w:t>
      </w:r>
      <w:r w:rsidR="00185355" w:rsidRPr="0064396F">
        <w:rPr>
          <w:sz w:val="22"/>
          <w:szCs w:val="22"/>
          <w:lang w:val="cs-CZ"/>
        </w:rPr>
        <w:t>a jako porušení smlouvy o dílo Z</w:t>
      </w:r>
      <w:r w:rsidRPr="0064396F">
        <w:rPr>
          <w:sz w:val="22"/>
          <w:szCs w:val="22"/>
          <w:lang w:val="cs-CZ"/>
        </w:rPr>
        <w:t xml:space="preserve">hotovitelem podstatným způsobem se všemi důsledky, včetně možnosti pro </w:t>
      </w:r>
      <w:r w:rsidR="001D24EB" w:rsidRPr="0064396F">
        <w:rPr>
          <w:sz w:val="22"/>
          <w:szCs w:val="22"/>
          <w:lang w:val="cs-CZ"/>
        </w:rPr>
        <w:t>Objednatele</w:t>
      </w:r>
      <w:r w:rsidRPr="0064396F">
        <w:rPr>
          <w:sz w:val="22"/>
          <w:szCs w:val="22"/>
          <w:lang w:val="cs-CZ"/>
        </w:rPr>
        <w:t xml:space="preserve"> od tohoto smluvního vztahu </w:t>
      </w:r>
      <w:r w:rsidR="00452D2B" w:rsidRPr="0064396F">
        <w:rPr>
          <w:sz w:val="22"/>
          <w:szCs w:val="22"/>
          <w:lang w:val="cs-CZ"/>
        </w:rPr>
        <w:t>odstoupit.</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Stavební deník</w:t>
      </w:r>
    </w:p>
    <w:p w:rsidR="00F25B70" w:rsidRPr="0064396F" w:rsidRDefault="00F25B70" w:rsidP="00FD4C77">
      <w:pPr>
        <w:pStyle w:val="Nadpis2"/>
        <w:numPr>
          <w:ilvl w:val="1"/>
          <w:numId w:val="12"/>
        </w:numPr>
        <w:spacing w:line="240" w:lineRule="auto"/>
        <w:ind w:left="0"/>
        <w:rPr>
          <w:b/>
          <w:i/>
          <w:color w:val="FF0000"/>
          <w:sz w:val="22"/>
          <w:szCs w:val="22"/>
          <w:u w:val="single"/>
          <w:lang w:val="cs-CZ"/>
        </w:rPr>
      </w:pPr>
      <w:r w:rsidRPr="0064396F">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64396F">
        <w:rPr>
          <w:sz w:val="22"/>
          <w:szCs w:val="22"/>
          <w:lang w:val="cs-CZ"/>
        </w:rPr>
        <w:t>ust</w:t>
      </w:r>
      <w:proofErr w:type="spellEnd"/>
      <w:r w:rsidRPr="0064396F">
        <w:rPr>
          <w:sz w:val="22"/>
          <w:szCs w:val="22"/>
          <w:lang w:val="cs-CZ"/>
        </w:rPr>
        <w:t>. § 157 stavebního zákona</w:t>
      </w:r>
      <w:r w:rsidR="00EF13D4" w:rsidRPr="0064396F">
        <w:rPr>
          <w:sz w:val="22"/>
          <w:szCs w:val="22"/>
          <w:lang w:val="cs-CZ"/>
        </w:rPr>
        <w:t xml:space="preserve"> v rozsahu stanoveném vyhláškou č. 499/2006 Sb., o dokumentaci </w:t>
      </w:r>
      <w:r w:rsidR="00800801" w:rsidRPr="0064396F">
        <w:rPr>
          <w:sz w:val="22"/>
          <w:szCs w:val="22"/>
          <w:lang w:val="cs-CZ"/>
        </w:rPr>
        <w:t xml:space="preserve">staveb </w:t>
      </w:r>
      <w:proofErr w:type="spellStart"/>
      <w:r w:rsidR="00800801" w:rsidRPr="0064396F">
        <w:rPr>
          <w:sz w:val="22"/>
          <w:szCs w:val="22"/>
          <w:lang w:val="cs-CZ"/>
        </w:rPr>
        <w:t>v.z.p.p</w:t>
      </w:r>
      <w:proofErr w:type="spellEnd"/>
      <w:r w:rsidRPr="0064396F">
        <w:rPr>
          <w:sz w:val="22"/>
          <w:szCs w:val="22"/>
          <w:lang w:val="cs-CZ"/>
        </w:rPr>
        <w:t xml:space="preserve">. Na stavbě bude veden </w:t>
      </w:r>
      <w:r w:rsidRPr="0064396F">
        <w:rPr>
          <w:b/>
          <w:sz w:val="22"/>
          <w:szCs w:val="22"/>
          <w:lang w:val="cs-CZ"/>
        </w:rPr>
        <w:t>pouze jeden stavební deník</w:t>
      </w:r>
      <w:r w:rsidRPr="0064396F">
        <w:rPr>
          <w:sz w:val="22"/>
          <w:szCs w:val="22"/>
          <w:lang w:val="cs-CZ"/>
        </w:rPr>
        <w:t xml:space="preserve">, vedený Zhotovitelem a budou v něm zaznamenávány veškeré skutečnosti o průběhu všech prací, včetně prací </w:t>
      </w:r>
      <w:r w:rsidR="004872A0" w:rsidRPr="0064396F">
        <w:rPr>
          <w:sz w:val="22"/>
          <w:szCs w:val="22"/>
          <w:lang w:val="cs-CZ"/>
        </w:rPr>
        <w:t>pod</w:t>
      </w:r>
      <w:r w:rsidRPr="0064396F">
        <w:rPr>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64396F" w:rsidRDefault="00F25B70" w:rsidP="00C23526">
      <w:pPr>
        <w:pStyle w:val="Nadpis2"/>
        <w:spacing w:line="240" w:lineRule="auto"/>
        <w:ind w:left="0"/>
        <w:rPr>
          <w:sz w:val="22"/>
          <w:szCs w:val="22"/>
          <w:lang w:val="cs-CZ"/>
        </w:rPr>
      </w:pPr>
      <w:r w:rsidRPr="0064396F">
        <w:rPr>
          <w:sz w:val="22"/>
          <w:szCs w:val="22"/>
          <w:lang w:val="cs-CZ"/>
        </w:rPr>
        <w:t xml:space="preserve">Stavební deník dle předchozího odstavce Smlouvy vede Zhotovitelem </w:t>
      </w:r>
      <w:r w:rsidRPr="0064396F">
        <w:rPr>
          <w:sz w:val="22"/>
          <w:szCs w:val="22"/>
          <w:lang w:val="cs-CZ"/>
        </w:rPr>
        <w:br/>
        <w:t xml:space="preserve">pověřená osoba – </w:t>
      </w:r>
      <w:r w:rsidR="00B9315C" w:rsidRPr="0064396F">
        <w:rPr>
          <w:sz w:val="22"/>
          <w:szCs w:val="22"/>
          <w:lang w:val="cs-CZ"/>
        </w:rPr>
        <w:t xml:space="preserve">hlavní </w:t>
      </w:r>
      <w:r w:rsidRPr="0064396F">
        <w:rPr>
          <w:sz w:val="22"/>
          <w:szCs w:val="22"/>
          <w:lang w:val="cs-CZ"/>
        </w:rPr>
        <w:t>stavbyvedoucí.</w:t>
      </w:r>
      <w:r w:rsidR="00541F48" w:rsidRPr="0064396F">
        <w:rPr>
          <w:sz w:val="22"/>
          <w:szCs w:val="22"/>
          <w:lang w:val="cs-CZ"/>
        </w:rPr>
        <w:t xml:space="preserve">  Tato osoba včetně jejího čísla autorizace bude zapsána v předávacím protokolu při převzetí staveniště.</w:t>
      </w:r>
      <w:r w:rsidRPr="0064396F">
        <w:rPr>
          <w:sz w:val="22"/>
          <w:szCs w:val="22"/>
          <w:lang w:val="cs-CZ"/>
        </w:rPr>
        <w:t xml:space="preserve"> V případě změny osoby Zhotovitelem pověřené k vedení stavebního deníku musí být tato skutečnost bezodkladně uvedena ve stavebním deníku. </w:t>
      </w:r>
    </w:p>
    <w:p w:rsidR="00F25B70" w:rsidRPr="0064396F" w:rsidRDefault="00F25B70" w:rsidP="00C23526">
      <w:pPr>
        <w:pStyle w:val="Nadpis2"/>
        <w:spacing w:line="240" w:lineRule="auto"/>
        <w:ind w:left="0"/>
        <w:rPr>
          <w:sz w:val="22"/>
          <w:szCs w:val="22"/>
          <w:lang w:val="cs-CZ"/>
        </w:rPr>
      </w:pPr>
      <w:r w:rsidRPr="0064396F">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64396F" w:rsidRDefault="00F25B70" w:rsidP="00C23526">
      <w:pPr>
        <w:pStyle w:val="Nadpis2"/>
        <w:spacing w:line="240" w:lineRule="auto"/>
        <w:ind w:left="0"/>
        <w:rPr>
          <w:sz w:val="22"/>
          <w:szCs w:val="22"/>
          <w:lang w:val="cs-CZ"/>
        </w:rPr>
      </w:pPr>
      <w:r w:rsidRPr="0064396F">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64396F" w:rsidRDefault="00F25B70" w:rsidP="00C23526">
      <w:pPr>
        <w:pStyle w:val="Nadpis2"/>
        <w:spacing w:line="240" w:lineRule="auto"/>
        <w:ind w:left="0"/>
        <w:rPr>
          <w:sz w:val="22"/>
          <w:szCs w:val="22"/>
          <w:lang w:val="cs-CZ"/>
        </w:rPr>
      </w:pPr>
      <w:r w:rsidRPr="0064396F">
        <w:rPr>
          <w:sz w:val="22"/>
          <w:szCs w:val="22"/>
          <w:lang w:val="cs-CZ"/>
        </w:rPr>
        <w:t>Zhotovitel se zavazuje na základě žádosti zástupce Objednatele bezodkladně předávat Objednateli úplné kopie zápisů ze stavebního deníku.</w:t>
      </w:r>
    </w:p>
    <w:p w:rsidR="00F25B70" w:rsidRPr="0064396F" w:rsidRDefault="00F25B70" w:rsidP="00C23526">
      <w:pPr>
        <w:pStyle w:val="Nadpis2"/>
        <w:spacing w:line="240" w:lineRule="auto"/>
        <w:ind w:left="0"/>
        <w:rPr>
          <w:sz w:val="22"/>
          <w:szCs w:val="22"/>
          <w:lang w:val="cs-CZ"/>
        </w:rPr>
      </w:pPr>
      <w:r w:rsidRPr="0064396F">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Staveniště a jeho zařízení</w:t>
      </w:r>
    </w:p>
    <w:p w:rsidR="00E9341D" w:rsidRPr="0064396F" w:rsidRDefault="00E9341D" w:rsidP="00FD4C77">
      <w:pPr>
        <w:pStyle w:val="Nadpis2"/>
        <w:numPr>
          <w:ilvl w:val="1"/>
          <w:numId w:val="13"/>
        </w:numPr>
        <w:spacing w:line="240" w:lineRule="auto"/>
        <w:ind w:left="0"/>
        <w:rPr>
          <w:sz w:val="22"/>
          <w:szCs w:val="22"/>
          <w:lang w:val="cs-CZ"/>
        </w:rPr>
      </w:pPr>
      <w:r w:rsidRPr="0064396F">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64396F" w:rsidRDefault="00BF6BCB" w:rsidP="00FD4C77">
      <w:pPr>
        <w:pStyle w:val="Nadpis2"/>
        <w:numPr>
          <w:ilvl w:val="1"/>
          <w:numId w:val="13"/>
        </w:numPr>
        <w:spacing w:line="240" w:lineRule="auto"/>
        <w:ind w:left="0"/>
        <w:rPr>
          <w:sz w:val="22"/>
          <w:szCs w:val="22"/>
          <w:lang w:val="cs-CZ"/>
        </w:rPr>
      </w:pPr>
      <w:r w:rsidRPr="0064396F">
        <w:rPr>
          <w:sz w:val="22"/>
          <w:szCs w:val="22"/>
          <w:lang w:val="cs-CZ"/>
        </w:rPr>
        <w:t>K předání staveniště dojde</w:t>
      </w:r>
      <w:r w:rsidR="0041274D" w:rsidRPr="0064396F">
        <w:rPr>
          <w:sz w:val="22"/>
          <w:szCs w:val="22"/>
          <w:lang w:val="cs-CZ"/>
        </w:rPr>
        <w:t xml:space="preserve"> do 10 dnů</w:t>
      </w:r>
      <w:r w:rsidR="006E6930">
        <w:rPr>
          <w:sz w:val="22"/>
          <w:szCs w:val="22"/>
          <w:lang w:val="cs-CZ"/>
        </w:rPr>
        <w:t xml:space="preserve"> </w:t>
      </w:r>
      <w:r w:rsidR="00891EE3" w:rsidRPr="0064396F">
        <w:rPr>
          <w:sz w:val="22"/>
          <w:szCs w:val="22"/>
          <w:lang w:val="cs-CZ"/>
        </w:rPr>
        <w:t>od doručení písemné výzvy Zhotoviteli k převzetí staveniště</w:t>
      </w:r>
      <w:r w:rsidRPr="0064396F">
        <w:rPr>
          <w:sz w:val="22"/>
          <w:szCs w:val="22"/>
          <w:lang w:val="cs-CZ"/>
        </w:rPr>
        <w:t xml:space="preserve">. </w:t>
      </w:r>
      <w:r w:rsidR="00E9341D" w:rsidRPr="0064396F">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64396F">
        <w:rPr>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w:t>
      </w:r>
      <w:r w:rsidR="008B2D7A" w:rsidRPr="0064396F">
        <w:rPr>
          <w:sz w:val="22"/>
          <w:szCs w:val="22"/>
          <w:lang w:val="cs-CZ"/>
        </w:rPr>
        <w:lastRenderedPageBreak/>
        <w:t xml:space="preserve">Zhotoviteli předáno 1 </w:t>
      </w:r>
      <w:proofErr w:type="spellStart"/>
      <w:r w:rsidR="008B2D7A" w:rsidRPr="0064396F">
        <w:rPr>
          <w:sz w:val="22"/>
          <w:szCs w:val="22"/>
          <w:lang w:val="cs-CZ"/>
        </w:rPr>
        <w:t>paré</w:t>
      </w:r>
      <w:proofErr w:type="spellEnd"/>
      <w:r w:rsidR="008B2D7A" w:rsidRPr="0064396F">
        <w:rPr>
          <w:sz w:val="22"/>
          <w:szCs w:val="22"/>
          <w:lang w:val="cs-CZ"/>
        </w:rPr>
        <w:t xml:space="preserve"> tištěné + 1 vyhotovení ele</w:t>
      </w:r>
      <w:r w:rsidRPr="0064396F">
        <w:rPr>
          <w:sz w:val="22"/>
          <w:szCs w:val="22"/>
          <w:lang w:val="cs-CZ"/>
        </w:rPr>
        <w:t>ktronické příslušné dokumentace</w:t>
      </w:r>
      <w:r w:rsidR="008B2D7A" w:rsidRPr="0064396F">
        <w:rPr>
          <w:sz w:val="22"/>
          <w:szCs w:val="22"/>
          <w:lang w:val="cs-CZ"/>
        </w:rPr>
        <w:t xml:space="preserve"> dle Smlouvy. </w:t>
      </w:r>
    </w:p>
    <w:p w:rsidR="00875AB7" w:rsidRPr="0064396F" w:rsidRDefault="00F35EA1" w:rsidP="00875AB7">
      <w:pPr>
        <w:pStyle w:val="Nadpis2"/>
        <w:spacing w:line="240" w:lineRule="auto"/>
        <w:ind w:left="0"/>
        <w:rPr>
          <w:sz w:val="22"/>
          <w:szCs w:val="22"/>
          <w:lang w:val="cs-CZ"/>
        </w:rPr>
      </w:pPr>
      <w:r w:rsidRPr="0064396F">
        <w:rPr>
          <w:sz w:val="22"/>
          <w:szCs w:val="22"/>
          <w:lang w:val="cs-CZ"/>
        </w:rPr>
        <w:t xml:space="preserve">Zřízení staveniště zabezpečuje Zhotovitel v souladu se svými potřebami, příslušnou dokumentací a požadavky Objednatele. </w:t>
      </w:r>
      <w:r w:rsidR="00AE4DCA" w:rsidRPr="0064396F">
        <w:rPr>
          <w:sz w:val="22"/>
          <w:szCs w:val="22"/>
          <w:lang w:val="cs-CZ"/>
        </w:rPr>
        <w:t xml:space="preserve">Způsob napojení na zdroj vody, plynu a elektřiny zajistí Zhotovitel se správcem sítí. </w:t>
      </w:r>
      <w:r w:rsidR="00875AB7" w:rsidRPr="0064396F">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FF658C" w:rsidRPr="0064396F" w:rsidRDefault="00FF658C" w:rsidP="008B2D7A">
      <w:pPr>
        <w:pStyle w:val="Nadpis2"/>
        <w:spacing w:line="240" w:lineRule="auto"/>
        <w:ind w:left="0"/>
        <w:rPr>
          <w:sz w:val="22"/>
          <w:szCs w:val="22"/>
          <w:lang w:val="cs-CZ"/>
        </w:rPr>
      </w:pPr>
      <w:r w:rsidRPr="0064396F">
        <w:rPr>
          <w:sz w:val="22"/>
          <w:szCs w:val="22"/>
          <w:lang w:val="cs-CZ"/>
        </w:rPr>
        <w:t>Zhotovitel je odpovědný za zhotovení a dodržení publicity projektu ve formě dočasného billboardu dle Obecných pravidel pro žadatele a příjemce v rámci Integrované regionálního operačního programu (</w:t>
      </w:r>
      <w:hyperlink r:id="rId10" w:history="1">
        <w:r w:rsidRPr="0064396F">
          <w:rPr>
            <w:color w:val="0000FF"/>
            <w:sz w:val="22"/>
            <w:szCs w:val="22"/>
            <w:u w:val="single"/>
            <w:lang w:val="cs-CZ"/>
          </w:rPr>
          <w:t>www.irop.mmr.cz</w:t>
        </w:r>
      </w:hyperlink>
      <w:r w:rsidRPr="0064396F">
        <w:rPr>
          <w:sz w:val="22"/>
          <w:szCs w:val="22"/>
          <w:lang w:val="cs-CZ"/>
        </w:rPr>
        <w:t>). Objednatel poskytne Zhotoviteli k splnění této povinnosti součinnost.</w:t>
      </w:r>
    </w:p>
    <w:p w:rsidR="008B2D7A" w:rsidRPr="0064396F" w:rsidRDefault="008B2D7A" w:rsidP="008B2D7A">
      <w:pPr>
        <w:pStyle w:val="Nadpis2"/>
        <w:spacing w:line="240" w:lineRule="auto"/>
        <w:ind w:left="0"/>
        <w:rPr>
          <w:sz w:val="22"/>
          <w:szCs w:val="22"/>
          <w:lang w:val="cs-CZ"/>
        </w:rPr>
      </w:pPr>
      <w:r w:rsidRPr="0064396F">
        <w:rPr>
          <w:sz w:val="22"/>
          <w:szCs w:val="22"/>
          <w:lang w:val="cs-CZ"/>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w:t>
      </w:r>
      <w:proofErr w:type="spellStart"/>
      <w:r w:rsidRPr="0064396F">
        <w:rPr>
          <w:sz w:val="22"/>
          <w:szCs w:val="22"/>
          <w:lang w:val="cs-CZ"/>
        </w:rPr>
        <w:t>deponii</w:t>
      </w:r>
      <w:proofErr w:type="spellEnd"/>
      <w:r w:rsidRPr="0064396F">
        <w:rPr>
          <w:sz w:val="22"/>
          <w:szCs w:val="22"/>
          <w:lang w:val="cs-CZ"/>
        </w:rPr>
        <w:t xml:space="preserve"> materiálu, a to i vytěženého, přičemž náklady s plněním tohoto závazku jsou zahrnuty v ceně díla.</w:t>
      </w:r>
    </w:p>
    <w:p w:rsidR="008B2D7A" w:rsidRPr="0064396F" w:rsidRDefault="008B2D7A" w:rsidP="008B2D7A">
      <w:pPr>
        <w:pStyle w:val="Nadpis2"/>
        <w:spacing w:line="240" w:lineRule="auto"/>
        <w:ind w:left="0"/>
        <w:rPr>
          <w:sz w:val="22"/>
          <w:szCs w:val="22"/>
          <w:lang w:val="cs-CZ"/>
        </w:rPr>
      </w:pPr>
      <w:r w:rsidRPr="0064396F">
        <w:rPr>
          <w:sz w:val="22"/>
          <w:szCs w:val="22"/>
          <w:lang w:val="cs-CZ"/>
        </w:rPr>
        <w:t>Zhotovitel bude mít v průběhu realizace a dokončování předmětu díla na staveništi výhradní odpovědnost za:</w:t>
      </w:r>
    </w:p>
    <w:p w:rsidR="008B2D7A" w:rsidRPr="0064396F" w:rsidRDefault="008B2D7A" w:rsidP="008B2D7A">
      <w:pPr>
        <w:pStyle w:val="Nadpis3"/>
        <w:spacing w:line="240" w:lineRule="auto"/>
        <w:rPr>
          <w:sz w:val="22"/>
          <w:szCs w:val="22"/>
          <w:lang w:val="cs-CZ"/>
        </w:rPr>
      </w:pPr>
      <w:r w:rsidRPr="0064396F">
        <w:rPr>
          <w:sz w:val="22"/>
          <w:szCs w:val="22"/>
          <w:lang w:val="cs-CZ"/>
        </w:rPr>
        <w:t>zajištění bezpečnosti všech osob oprávněných k pohybu na staveništi, udržování staveniště v uspořádaném stavu za účelem předcházení vzniku škod; a</w:t>
      </w:r>
    </w:p>
    <w:p w:rsidR="008B2D7A" w:rsidRPr="0064396F" w:rsidRDefault="008B2D7A" w:rsidP="008B2D7A">
      <w:pPr>
        <w:pStyle w:val="Nadpis3"/>
        <w:spacing w:line="240" w:lineRule="auto"/>
        <w:rPr>
          <w:sz w:val="22"/>
          <w:szCs w:val="22"/>
          <w:lang w:val="cs-CZ"/>
        </w:rPr>
      </w:pPr>
      <w:r w:rsidRPr="0064396F">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64396F" w:rsidRDefault="008B2D7A" w:rsidP="008B2D7A">
      <w:pPr>
        <w:pStyle w:val="Nadpis3"/>
        <w:spacing w:line="240" w:lineRule="auto"/>
        <w:rPr>
          <w:sz w:val="22"/>
          <w:szCs w:val="22"/>
          <w:lang w:val="cs-CZ"/>
        </w:rPr>
      </w:pPr>
      <w:r w:rsidRPr="0064396F">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64396F" w:rsidRDefault="008B2D7A" w:rsidP="008B2D7A">
      <w:pPr>
        <w:pStyle w:val="Nadpis2"/>
        <w:spacing w:line="240" w:lineRule="auto"/>
        <w:ind w:left="0"/>
        <w:rPr>
          <w:sz w:val="22"/>
          <w:szCs w:val="22"/>
          <w:lang w:val="cs-CZ"/>
        </w:rPr>
      </w:pPr>
      <w:r w:rsidRPr="0064396F">
        <w:rPr>
          <w:sz w:val="22"/>
          <w:szCs w:val="22"/>
          <w:lang w:val="cs-CZ"/>
        </w:rPr>
        <w:t>Zhotovitel až do konečného odevzdání staveniště Objednateli po ukončení prací zodpovídá za bezpečné zajištění staveniště vůči okolnímu provozu a chodcům.</w:t>
      </w:r>
    </w:p>
    <w:p w:rsidR="008B2D7A" w:rsidRPr="0064396F" w:rsidRDefault="008B2D7A" w:rsidP="008B2D7A">
      <w:pPr>
        <w:pStyle w:val="Nadpis2"/>
        <w:spacing w:line="240" w:lineRule="auto"/>
        <w:ind w:left="0"/>
        <w:rPr>
          <w:sz w:val="22"/>
          <w:szCs w:val="22"/>
          <w:lang w:val="cs-CZ"/>
        </w:rPr>
      </w:pPr>
      <w:r w:rsidRPr="0064396F">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64396F" w:rsidRDefault="008B2D7A" w:rsidP="008B2D7A">
      <w:pPr>
        <w:pStyle w:val="Nadpis2"/>
        <w:spacing w:line="240" w:lineRule="auto"/>
        <w:ind w:left="0"/>
        <w:rPr>
          <w:sz w:val="22"/>
          <w:szCs w:val="22"/>
          <w:lang w:val="cs-CZ"/>
        </w:rPr>
      </w:pPr>
      <w:r w:rsidRPr="0064396F">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64396F" w:rsidRDefault="008B2D7A" w:rsidP="008B2D7A">
      <w:pPr>
        <w:pStyle w:val="Nadpis2"/>
        <w:spacing w:line="240" w:lineRule="auto"/>
        <w:ind w:left="0"/>
        <w:rPr>
          <w:sz w:val="22"/>
          <w:szCs w:val="22"/>
          <w:lang w:val="cs-CZ"/>
        </w:rPr>
      </w:pPr>
      <w:r w:rsidRPr="0064396F">
        <w:rPr>
          <w:b/>
          <w:sz w:val="22"/>
          <w:szCs w:val="22"/>
          <w:lang w:val="cs-CZ"/>
        </w:rPr>
        <w:lastRenderedPageBreak/>
        <w:t xml:space="preserve">Ke dni </w:t>
      </w:r>
      <w:r w:rsidR="00BC4ED5" w:rsidRPr="0064396F">
        <w:rPr>
          <w:b/>
          <w:sz w:val="22"/>
          <w:szCs w:val="22"/>
          <w:lang w:val="cs-CZ"/>
        </w:rPr>
        <w:t>předání a převzetí předmětu díla Objednatelem</w:t>
      </w:r>
      <w:r w:rsidRPr="0064396F">
        <w:rPr>
          <w:b/>
          <w:sz w:val="22"/>
          <w:szCs w:val="22"/>
          <w:lang w:val="cs-CZ"/>
        </w:rPr>
        <w:t xml:space="preserve"> bude </w:t>
      </w:r>
      <w:r w:rsidR="00BC4ED5" w:rsidRPr="0064396F">
        <w:rPr>
          <w:b/>
          <w:sz w:val="22"/>
          <w:szCs w:val="22"/>
          <w:lang w:val="cs-CZ"/>
        </w:rPr>
        <w:t xml:space="preserve">zařízení staveniště odstraněno, </w:t>
      </w:r>
      <w:r w:rsidRPr="0064396F">
        <w:rPr>
          <w:b/>
          <w:sz w:val="22"/>
          <w:szCs w:val="22"/>
          <w:lang w:val="cs-CZ"/>
        </w:rPr>
        <w:t>vyklizeno a proveden závěrečný úklid</w:t>
      </w:r>
      <w:r w:rsidRPr="0064396F">
        <w:rPr>
          <w:sz w:val="22"/>
          <w:szCs w:val="22"/>
          <w:lang w:val="cs-CZ"/>
        </w:rPr>
        <w:t xml:space="preserve"> místa provádění stavby včetně stavby samotné. Pozemky a komunikace dotčené výstavbou budou k tomuto dni uvedeny do původního stavu nebo do stavu dle podmínek stavebního povolení.</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Podmínky provádění díla</w:t>
      </w:r>
    </w:p>
    <w:p w:rsidR="00F25B70" w:rsidRPr="0064396F" w:rsidRDefault="00F25B70" w:rsidP="006F5E3E">
      <w:pPr>
        <w:pStyle w:val="Nadpis2"/>
        <w:spacing w:line="240" w:lineRule="auto"/>
        <w:ind w:left="0"/>
        <w:rPr>
          <w:sz w:val="22"/>
          <w:szCs w:val="22"/>
          <w:lang w:val="cs-CZ"/>
        </w:rPr>
      </w:pPr>
      <w:r w:rsidRPr="0064396F">
        <w:rPr>
          <w:sz w:val="22"/>
          <w:szCs w:val="22"/>
          <w:lang w:val="cs-CZ"/>
        </w:rPr>
        <w:t xml:space="preserve">Objednatel je v souladu s § 2592 občanského zákoníku </w:t>
      </w:r>
      <w:r w:rsidR="00185355" w:rsidRPr="0064396F">
        <w:rPr>
          <w:sz w:val="22"/>
          <w:szCs w:val="22"/>
          <w:lang w:val="cs-CZ"/>
        </w:rPr>
        <w:t>oprávněn dávat Z</w:t>
      </w:r>
      <w:r w:rsidRPr="0064396F">
        <w:rPr>
          <w:sz w:val="22"/>
          <w:szCs w:val="22"/>
          <w:lang w:val="cs-CZ"/>
        </w:rPr>
        <w:t>hotoviteli pokyny k upřesnění nebo určení způsobu provádění díla, pokud tak neučiní, postupuje Zhotovitel ve věcech realizace stavby zcela samostatně.</w:t>
      </w:r>
    </w:p>
    <w:p w:rsidR="00F25B70" w:rsidRPr="0064396F" w:rsidRDefault="00160DDC" w:rsidP="006F5E3E">
      <w:pPr>
        <w:pStyle w:val="Nadpis2"/>
        <w:spacing w:line="240" w:lineRule="auto"/>
        <w:ind w:left="0"/>
        <w:rPr>
          <w:sz w:val="22"/>
          <w:szCs w:val="22"/>
          <w:lang w:val="cs-CZ"/>
        </w:rPr>
      </w:pPr>
      <w:r w:rsidRPr="0064396F">
        <w:rPr>
          <w:sz w:val="22"/>
          <w:szCs w:val="22"/>
          <w:lang w:val="cs-CZ"/>
        </w:rPr>
        <w:t>Zhotovitel provede dílo s maximální o</w:t>
      </w:r>
      <w:r w:rsidR="00DD3E54" w:rsidRPr="0064396F">
        <w:rPr>
          <w:sz w:val="22"/>
          <w:szCs w:val="22"/>
          <w:lang w:val="cs-CZ"/>
        </w:rPr>
        <w:t>dbornou péčí</w:t>
      </w:r>
      <w:r w:rsidRPr="0064396F">
        <w:rPr>
          <w:sz w:val="22"/>
          <w:szCs w:val="22"/>
          <w:lang w:val="cs-CZ"/>
        </w:rPr>
        <w:t xml:space="preserve">. </w:t>
      </w:r>
      <w:r w:rsidR="00F25B70" w:rsidRPr="0064396F">
        <w:rPr>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64396F" w:rsidRDefault="00F25B70" w:rsidP="00C23526">
      <w:pPr>
        <w:pStyle w:val="Nadpis2"/>
        <w:spacing w:line="240" w:lineRule="auto"/>
        <w:ind w:left="0"/>
        <w:rPr>
          <w:sz w:val="22"/>
          <w:szCs w:val="22"/>
          <w:lang w:val="cs-CZ"/>
        </w:rPr>
      </w:pPr>
      <w:r w:rsidRPr="0064396F">
        <w:rPr>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rsidR="00AF5617" w:rsidRPr="0064396F" w:rsidRDefault="00AF5617" w:rsidP="00AF5617">
      <w:pPr>
        <w:pStyle w:val="Nadpis2"/>
        <w:spacing w:line="240" w:lineRule="auto"/>
        <w:ind w:left="0"/>
        <w:rPr>
          <w:sz w:val="22"/>
          <w:szCs w:val="22"/>
          <w:lang w:val="cs-CZ"/>
        </w:rPr>
      </w:pPr>
      <w:r w:rsidRPr="0064396F">
        <w:rPr>
          <w:sz w:val="22"/>
          <w:szCs w:val="22"/>
          <w:lang w:val="cs-CZ"/>
        </w:rPr>
        <w:t>Zhotovitel se zavazuje, že zajistí provádění díla tak, aby provádění díla:</w:t>
      </w:r>
    </w:p>
    <w:p w:rsidR="00AF5617" w:rsidRPr="0064396F" w:rsidRDefault="00AF5617" w:rsidP="00AF5617">
      <w:pPr>
        <w:pStyle w:val="Nadpis3"/>
        <w:spacing w:after="120" w:line="240" w:lineRule="auto"/>
        <w:ind w:left="1559"/>
        <w:rPr>
          <w:sz w:val="22"/>
          <w:szCs w:val="22"/>
          <w:lang w:val="cs-CZ"/>
        </w:rPr>
      </w:pPr>
      <w:r w:rsidRPr="0064396F">
        <w:rPr>
          <w:sz w:val="22"/>
          <w:szCs w:val="22"/>
          <w:lang w:val="cs-CZ"/>
        </w:rPr>
        <w:t>v co nejmenší míře omezovalo užívání místa provádění díla vymezeného v článku VI. Smlouvy, veřejných prostranství či jiných okolních dotčených pozemků či staveb; a</w:t>
      </w:r>
    </w:p>
    <w:p w:rsidR="00AF5617" w:rsidRPr="0064396F" w:rsidRDefault="00AF5617" w:rsidP="00AF5617">
      <w:pPr>
        <w:pStyle w:val="Nadpis3"/>
        <w:spacing w:after="120" w:line="240" w:lineRule="auto"/>
        <w:ind w:left="1559"/>
        <w:rPr>
          <w:sz w:val="22"/>
          <w:szCs w:val="22"/>
          <w:lang w:val="cs-CZ"/>
        </w:rPr>
      </w:pPr>
      <w:r w:rsidRPr="0064396F">
        <w:rPr>
          <w:sz w:val="22"/>
          <w:szCs w:val="22"/>
          <w:lang w:val="cs-CZ"/>
        </w:rPr>
        <w:t>neobtěžovalo třetí osoby a okolní prostory zejména hlukem, pachem, emisemi, prachem, vibracemi, exhalacemi a zastíněním nad míru přiměřenou poměrům; a</w:t>
      </w:r>
    </w:p>
    <w:p w:rsidR="00AF5617" w:rsidRPr="0064396F" w:rsidRDefault="00AF5617" w:rsidP="00AF5617">
      <w:pPr>
        <w:pStyle w:val="Nadpis3"/>
        <w:spacing w:after="120" w:line="240" w:lineRule="auto"/>
        <w:ind w:left="1559"/>
        <w:rPr>
          <w:sz w:val="22"/>
          <w:szCs w:val="22"/>
          <w:lang w:val="cs-CZ"/>
        </w:rPr>
      </w:pPr>
      <w:r w:rsidRPr="0064396F">
        <w:rPr>
          <w:sz w:val="22"/>
          <w:szCs w:val="22"/>
          <w:lang w:val="cs-CZ"/>
        </w:rPr>
        <w:t xml:space="preserve">nemělo nepříznivý vliv na životní prostředí, včetně minimalizace negativních vlivů na okolí výstavby; a </w:t>
      </w:r>
    </w:p>
    <w:p w:rsidR="00F25B70" w:rsidRPr="0064396F" w:rsidRDefault="00AF5617" w:rsidP="00386C90">
      <w:pPr>
        <w:pStyle w:val="Nadpis3"/>
        <w:numPr>
          <w:ilvl w:val="0"/>
          <w:numId w:val="0"/>
        </w:numPr>
        <w:spacing w:after="120" w:line="240" w:lineRule="auto"/>
        <w:ind w:left="1559"/>
        <w:rPr>
          <w:sz w:val="22"/>
          <w:szCs w:val="22"/>
          <w:lang w:val="cs-CZ"/>
        </w:rPr>
      </w:pPr>
      <w:r w:rsidRPr="0064396F">
        <w:rPr>
          <w:sz w:val="22"/>
          <w:szCs w:val="22"/>
          <w:lang w:val="cs-CZ"/>
        </w:rPr>
        <w:t xml:space="preserve">bylo zabezpečeno pro činnost každé profese odborným dozorem Zhotovitele, který bude garantovat dodržování technologických postupů. Totéž platí pro práce </w:t>
      </w:r>
      <w:r w:rsidR="004872A0" w:rsidRPr="0064396F">
        <w:rPr>
          <w:sz w:val="22"/>
          <w:szCs w:val="22"/>
          <w:lang w:val="cs-CZ"/>
        </w:rPr>
        <w:t>pod</w:t>
      </w:r>
      <w:r w:rsidRPr="0064396F">
        <w:rPr>
          <w:sz w:val="22"/>
          <w:szCs w:val="22"/>
          <w:lang w:val="cs-CZ"/>
        </w:rPr>
        <w:t xml:space="preserve">dodavatelů. </w:t>
      </w:r>
    </w:p>
    <w:p w:rsidR="00F25B70" w:rsidRPr="0064396F" w:rsidRDefault="00F25B70" w:rsidP="00C23526">
      <w:pPr>
        <w:pStyle w:val="Nadpis2"/>
        <w:spacing w:line="240" w:lineRule="auto"/>
        <w:ind w:left="0"/>
        <w:rPr>
          <w:sz w:val="22"/>
          <w:szCs w:val="22"/>
          <w:lang w:val="cs-CZ"/>
        </w:rPr>
      </w:pPr>
      <w:r w:rsidRPr="0064396F">
        <w:rPr>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64396F">
        <w:rPr>
          <w:sz w:val="22"/>
          <w:szCs w:val="22"/>
          <w:lang w:val="cs-CZ"/>
        </w:rPr>
        <w:t>liniových staveb</w:t>
      </w:r>
      <w:r w:rsidRPr="0064396F">
        <w:rPr>
          <w:sz w:val="22"/>
          <w:szCs w:val="22"/>
          <w:lang w:val="cs-CZ"/>
        </w:rPr>
        <w:t>) je povinen bez zbytečného odkladu tuto škodu odstranit a není-li to možné, tak finančně uhradit.</w:t>
      </w:r>
    </w:p>
    <w:p w:rsidR="00F25B70" w:rsidRPr="0064396F" w:rsidRDefault="00F25B70" w:rsidP="00C23526">
      <w:pPr>
        <w:pStyle w:val="Nadpis2"/>
        <w:spacing w:line="240" w:lineRule="auto"/>
        <w:ind w:left="0"/>
        <w:rPr>
          <w:sz w:val="22"/>
          <w:szCs w:val="22"/>
          <w:lang w:val="cs-CZ"/>
        </w:rPr>
      </w:pPr>
      <w:r w:rsidRPr="0064396F">
        <w:rPr>
          <w:sz w:val="22"/>
          <w:szCs w:val="22"/>
          <w:lang w:val="cs-CZ"/>
        </w:rPr>
        <w:lastRenderedPageBreak/>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64396F">
        <w:rPr>
          <w:sz w:val="22"/>
          <w:szCs w:val="22"/>
          <w:lang w:val="cs-CZ"/>
        </w:rPr>
        <w:t>paré</w:t>
      </w:r>
      <w:proofErr w:type="spellEnd"/>
      <w:r w:rsidRPr="0064396F">
        <w:rPr>
          <w:sz w:val="22"/>
          <w:szCs w:val="22"/>
          <w:lang w:val="cs-CZ"/>
        </w:rPr>
        <w:t xml:space="preserve"> projektové dokumentace plus elektronickou verzi dokumentace se zakreslením skutečného provedení díla. </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F25B70" w:rsidRPr="0064396F" w:rsidRDefault="004872A0" w:rsidP="00C23526">
      <w:pPr>
        <w:pStyle w:val="Nadpis1"/>
        <w:spacing w:before="360" w:line="240" w:lineRule="auto"/>
        <w:ind w:left="0"/>
        <w:rPr>
          <w:sz w:val="22"/>
          <w:szCs w:val="22"/>
          <w:lang w:val="cs-CZ"/>
        </w:rPr>
      </w:pPr>
      <w:r w:rsidRPr="0064396F">
        <w:rPr>
          <w:sz w:val="22"/>
          <w:szCs w:val="22"/>
          <w:lang w:val="cs-CZ"/>
        </w:rPr>
        <w:t>Pod</w:t>
      </w:r>
      <w:r w:rsidR="00F25B70" w:rsidRPr="0064396F">
        <w:rPr>
          <w:sz w:val="22"/>
          <w:szCs w:val="22"/>
          <w:lang w:val="cs-CZ"/>
        </w:rPr>
        <w:t>dodavatelé</w:t>
      </w:r>
    </w:p>
    <w:p w:rsidR="000951AE" w:rsidRPr="0064396F"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64396F">
        <w:rPr>
          <w:rFonts w:ascii="Cambria" w:hAnsi="Cambria" w:cs="Cambria"/>
          <w:lang w:val="cs-CZ"/>
        </w:rPr>
        <w:t xml:space="preserve">Zhotovitel bude v souladu s § 1935 občanského zákoníku odpovídat za práci provedenou poddodavateli tak, jako by ji provedl sám. </w:t>
      </w:r>
    </w:p>
    <w:p w:rsidR="000951AE" w:rsidRPr="0064396F"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64396F">
        <w:rPr>
          <w:rFonts w:ascii="Cambria" w:hAnsi="Cambria" w:cs="Cambria"/>
          <w:lang w:val="cs-CZ"/>
        </w:rPr>
        <w:t xml:space="preserve">Zhotovitel je povinen zajistit a financovat veškeré poddodavatelské práce a nese za ně záruku v plném rozsahu dle Smlouvy. </w:t>
      </w:r>
      <w:r w:rsidRPr="0064396F">
        <w:rPr>
          <w:rFonts w:ascii="Cambria" w:hAnsi="Cambria" w:cs="Cambria"/>
          <w:b/>
          <w:lang w:val="cs-CZ"/>
        </w:rPr>
        <w:t>Zhotovitel je povinen předložit při podpisu smlouvy</w:t>
      </w:r>
      <w:r w:rsidR="006E6930">
        <w:rPr>
          <w:rFonts w:ascii="Cambria" w:hAnsi="Cambria" w:cs="Cambria"/>
          <w:b/>
          <w:lang w:val="cs-CZ"/>
        </w:rPr>
        <w:t xml:space="preserve"> </w:t>
      </w:r>
      <w:r w:rsidRPr="0064396F">
        <w:rPr>
          <w:rFonts w:ascii="Cambria" w:hAnsi="Cambria" w:cs="Cambria"/>
          <w:b/>
          <w:lang w:val="cs-CZ"/>
        </w:rPr>
        <w:t>seznam poddodavatelů, kteří se budou podílet na plnění zakázky,</w:t>
      </w:r>
      <w:r w:rsidRPr="0064396F">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64396F">
        <w:rPr>
          <w:rFonts w:ascii="Cambria" w:hAnsi="Cambria" w:cs="Cambria"/>
          <w:lang w:val="cs-CZ"/>
        </w:rPr>
        <w:t xml:space="preserve">předchozího </w:t>
      </w:r>
      <w:r w:rsidRPr="0064396F">
        <w:rPr>
          <w:rFonts w:ascii="Cambria" w:hAnsi="Cambria" w:cs="Cambria"/>
          <w:lang w:val="cs-CZ"/>
        </w:rPr>
        <w:t>písemného souhlasu Objednatele.</w:t>
      </w:r>
    </w:p>
    <w:p w:rsidR="000951AE" w:rsidRPr="0064396F"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64396F">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0951AE" w:rsidRPr="0064396F"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64396F">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rsidR="000951AE" w:rsidRPr="0064396F"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64396F">
        <w:rPr>
          <w:rFonts w:ascii="Cambria" w:hAnsi="Cambria" w:cs="Cambria"/>
          <w:lang w:val="cs-CZ"/>
        </w:rPr>
        <w:t>Pokud Objednatel nařídí Zhotoviteli vybrat jiného poddodavatele, Zhotovitel v takovém případě předloží Objednateli nový návrh s tím, že se bude postupovat analogicky podle prvního a druhého bodu tohoto článku Smlouvy.</w:t>
      </w:r>
    </w:p>
    <w:p w:rsidR="000951AE" w:rsidRPr="0064396F"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64396F">
        <w:rPr>
          <w:rFonts w:ascii="Cambria" w:hAnsi="Cambria" w:cs="Cambria"/>
          <w:lang w:val="cs-CZ"/>
        </w:rPr>
        <w:t>Schválení změn poddodavatele nebude mít vliv na kvalitu provedených prací a cenu dle této Smlouvy.</w:t>
      </w:r>
    </w:p>
    <w:p w:rsidR="000951AE" w:rsidRPr="0064396F"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64396F">
        <w:rPr>
          <w:rFonts w:ascii="Cambria" w:hAnsi="Cambria" w:cs="Cambria"/>
          <w:lang w:val="cs-CZ"/>
        </w:rPr>
        <w:t xml:space="preserve">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w:t>
      </w:r>
      <w:r w:rsidRPr="0064396F">
        <w:rPr>
          <w:rFonts w:ascii="Cambria" w:hAnsi="Cambria" w:cs="Cambria"/>
          <w:lang w:val="cs-CZ"/>
        </w:rPr>
        <w:lastRenderedPageBreak/>
        <w:t>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rsidR="008F3258" w:rsidRPr="0064396F"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64396F">
        <w:rPr>
          <w:rFonts w:ascii="Cambria" w:hAnsi="Cambria" w:cs="Cambria"/>
          <w:lang w:val="cs-CZ"/>
        </w:rPr>
        <w:t>Zhotovitel je povinen zajistit, aby smluvní vztah s poddodavatelem byl v souladu s touto smlouvou</w:t>
      </w:r>
      <w:r w:rsidR="00CF2875" w:rsidRPr="0064396F">
        <w:rPr>
          <w:rFonts w:ascii="Cambria" w:hAnsi="Cambria" w:cs="Cambria"/>
          <w:lang w:val="cs-CZ"/>
        </w:rPr>
        <w:t xml:space="preserve"> (např. přechod vlastnictví)</w:t>
      </w:r>
      <w:r w:rsidRPr="0064396F">
        <w:rPr>
          <w:rFonts w:ascii="Cambria" w:hAnsi="Cambria" w:cs="Cambria"/>
          <w:lang w:val="cs-CZ"/>
        </w:rPr>
        <w:t xml:space="preserve">, jinak podstatným způsobem poruší tuto smlouvu. </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Záruka za jakost</w:t>
      </w:r>
    </w:p>
    <w:p w:rsidR="00F25B70" w:rsidRPr="0064396F" w:rsidRDefault="00F25B70" w:rsidP="00FD4C77">
      <w:pPr>
        <w:pStyle w:val="Nadpis2"/>
        <w:numPr>
          <w:ilvl w:val="1"/>
          <w:numId w:val="14"/>
        </w:numPr>
        <w:spacing w:line="240" w:lineRule="auto"/>
        <w:ind w:left="0"/>
        <w:rPr>
          <w:sz w:val="22"/>
          <w:szCs w:val="22"/>
          <w:lang w:val="cs-CZ"/>
        </w:rPr>
      </w:pPr>
      <w:r w:rsidRPr="0064396F">
        <w:rPr>
          <w:sz w:val="22"/>
          <w:szCs w:val="22"/>
          <w:lang w:val="cs-CZ"/>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rsidR="00F74E97" w:rsidRPr="0064396F" w:rsidRDefault="00F74E97" w:rsidP="00F74E97">
      <w:pPr>
        <w:pStyle w:val="Nadpis2"/>
        <w:numPr>
          <w:ilvl w:val="0"/>
          <w:numId w:val="0"/>
        </w:numPr>
        <w:spacing w:line="240" w:lineRule="auto"/>
        <w:rPr>
          <w:sz w:val="22"/>
          <w:szCs w:val="22"/>
          <w:lang w:val="cs-CZ"/>
        </w:rPr>
      </w:pPr>
      <w:r w:rsidRPr="0064396F">
        <w:rPr>
          <w:b/>
          <w:bCs/>
          <w:sz w:val="22"/>
          <w:szCs w:val="22"/>
          <w:lang w:val="cs-CZ"/>
        </w:rPr>
        <w:t>60</w:t>
      </w:r>
      <w:r w:rsidRPr="0064396F">
        <w:rPr>
          <w:sz w:val="22"/>
          <w:szCs w:val="22"/>
          <w:lang w:val="cs-CZ"/>
        </w:rPr>
        <w:t xml:space="preserve"> (slovy: </w:t>
      </w:r>
      <w:r w:rsidRPr="0064396F">
        <w:rPr>
          <w:b/>
          <w:bCs/>
          <w:sz w:val="22"/>
          <w:szCs w:val="22"/>
          <w:lang w:val="cs-CZ"/>
        </w:rPr>
        <w:t>šedesát</w:t>
      </w:r>
      <w:r w:rsidRPr="0064396F">
        <w:rPr>
          <w:sz w:val="22"/>
          <w:szCs w:val="22"/>
          <w:lang w:val="cs-CZ"/>
        </w:rPr>
        <w:t xml:space="preserve">) měsíců </w:t>
      </w:r>
      <w:r w:rsidRPr="0064396F">
        <w:rPr>
          <w:b/>
          <w:sz w:val="22"/>
          <w:szCs w:val="22"/>
          <w:lang w:val="cs-CZ"/>
        </w:rPr>
        <w:t>na stavební část díla</w:t>
      </w:r>
    </w:p>
    <w:p w:rsidR="00F74E97" w:rsidRPr="0064396F" w:rsidRDefault="008B3FED" w:rsidP="00F74E97">
      <w:pPr>
        <w:spacing w:line="240" w:lineRule="auto"/>
        <w:jc w:val="both"/>
        <w:outlineLvl w:val="1"/>
        <w:rPr>
          <w:rFonts w:ascii="Cambria" w:hAnsi="Cambria" w:cs="Cambria"/>
          <w:b/>
          <w:bCs/>
          <w:lang w:val="cs-CZ"/>
        </w:rPr>
      </w:pPr>
      <w:r w:rsidRPr="0064396F">
        <w:rPr>
          <w:rFonts w:ascii="Cambria" w:hAnsi="Cambria" w:cs="Cambria"/>
          <w:b/>
          <w:bCs/>
          <w:lang w:val="cs-CZ"/>
        </w:rPr>
        <w:t>24</w:t>
      </w:r>
      <w:r w:rsidR="00F74E97" w:rsidRPr="0064396F">
        <w:rPr>
          <w:rFonts w:ascii="Cambria" w:hAnsi="Cambria" w:cs="Cambria"/>
          <w:lang w:val="cs-CZ"/>
        </w:rPr>
        <w:t xml:space="preserve"> (slovy: </w:t>
      </w:r>
      <w:proofErr w:type="spellStart"/>
      <w:r w:rsidRPr="0064396F">
        <w:rPr>
          <w:rFonts w:ascii="Cambria" w:hAnsi="Cambria" w:cs="Cambria"/>
          <w:b/>
          <w:bCs/>
          <w:lang w:val="cs-CZ"/>
        </w:rPr>
        <w:t>dvacetčtyři</w:t>
      </w:r>
      <w:proofErr w:type="spellEnd"/>
      <w:r w:rsidR="00F74E97" w:rsidRPr="0064396F">
        <w:rPr>
          <w:rFonts w:ascii="Cambria" w:hAnsi="Cambria" w:cs="Cambria"/>
          <w:lang w:val="cs-CZ"/>
        </w:rPr>
        <w:t xml:space="preserve">) měsíců </w:t>
      </w:r>
      <w:r w:rsidR="00F74E97" w:rsidRPr="0064396F">
        <w:rPr>
          <w:rFonts w:ascii="Cambria" w:hAnsi="Cambria" w:cs="Cambria"/>
          <w:b/>
          <w:lang w:val="cs-CZ"/>
        </w:rPr>
        <w:t>na dodávky a služby</w:t>
      </w:r>
    </w:p>
    <w:p w:rsidR="00F25B70" w:rsidRPr="0064396F" w:rsidRDefault="00F74E97" w:rsidP="004C33C5">
      <w:pPr>
        <w:pStyle w:val="Nadpis2"/>
        <w:numPr>
          <w:ilvl w:val="0"/>
          <w:numId w:val="0"/>
        </w:numPr>
        <w:spacing w:line="240" w:lineRule="auto"/>
        <w:rPr>
          <w:sz w:val="22"/>
          <w:szCs w:val="22"/>
          <w:lang w:val="cs-CZ"/>
        </w:rPr>
      </w:pPr>
      <w:r w:rsidRPr="0064396F">
        <w:rPr>
          <w:b/>
          <w:sz w:val="22"/>
          <w:szCs w:val="22"/>
          <w:lang w:val="cs-CZ"/>
        </w:rPr>
        <w:t>ode dne řádného provedení díla Zhotovitelem</w:t>
      </w:r>
      <w:r w:rsidRPr="0064396F">
        <w:rPr>
          <w:sz w:val="22"/>
          <w:szCs w:val="22"/>
          <w:lang w:val="cs-CZ"/>
        </w:rPr>
        <w:t>.</w:t>
      </w:r>
      <w:r w:rsidR="006E6930">
        <w:rPr>
          <w:sz w:val="22"/>
          <w:szCs w:val="22"/>
          <w:lang w:val="cs-CZ"/>
        </w:rPr>
        <w:t xml:space="preserve"> </w:t>
      </w:r>
      <w:r w:rsidR="003C4E2C" w:rsidRPr="0064396F">
        <w:rPr>
          <w:b/>
          <w:sz w:val="22"/>
          <w:szCs w:val="22"/>
          <w:lang w:val="cs-CZ"/>
        </w:rPr>
        <w:t>Záruční lhůta tedy počíná běžet dnem následujícím po dni</w:t>
      </w:r>
      <w:r w:rsidR="00272F78" w:rsidRPr="0064396F">
        <w:rPr>
          <w:b/>
          <w:sz w:val="22"/>
          <w:szCs w:val="22"/>
          <w:lang w:val="cs-CZ"/>
        </w:rPr>
        <w:t xml:space="preserve"> protokolárního</w:t>
      </w:r>
      <w:r w:rsidR="006E6930">
        <w:rPr>
          <w:b/>
          <w:sz w:val="22"/>
          <w:szCs w:val="22"/>
          <w:lang w:val="cs-CZ"/>
        </w:rPr>
        <w:t xml:space="preserve"> </w:t>
      </w:r>
      <w:r w:rsidR="003C4E2C" w:rsidRPr="0064396F">
        <w:rPr>
          <w:b/>
          <w:sz w:val="22"/>
          <w:szCs w:val="22"/>
          <w:lang w:val="cs-CZ"/>
        </w:rPr>
        <w:t xml:space="preserve">převzetí </w:t>
      </w:r>
      <w:r w:rsidR="00893326" w:rsidRPr="0064396F">
        <w:rPr>
          <w:b/>
          <w:sz w:val="22"/>
          <w:szCs w:val="22"/>
          <w:lang w:val="cs-CZ"/>
        </w:rPr>
        <w:t>díla Objednatelem.</w:t>
      </w:r>
    </w:p>
    <w:p w:rsidR="00F25B70" w:rsidRPr="0064396F" w:rsidRDefault="00F25B70" w:rsidP="00C23526">
      <w:pPr>
        <w:pStyle w:val="Nadpis2"/>
        <w:spacing w:line="240" w:lineRule="auto"/>
        <w:ind w:left="0"/>
        <w:rPr>
          <w:sz w:val="22"/>
          <w:szCs w:val="22"/>
          <w:lang w:val="cs-CZ"/>
        </w:rPr>
      </w:pPr>
      <w:r w:rsidRPr="0064396F">
        <w:rPr>
          <w:sz w:val="22"/>
          <w:szCs w:val="22"/>
          <w:lang w:val="cs-CZ"/>
        </w:rPr>
        <w:t>Objednatel je oprávněn reklamovat v záruční době dle článku XIV. odst. 1 Smlouvy vady díla u Zhotovitele</w:t>
      </w:r>
      <w:r w:rsidR="006E6930">
        <w:rPr>
          <w:sz w:val="22"/>
          <w:szCs w:val="22"/>
          <w:lang w:val="cs-CZ"/>
        </w:rPr>
        <w:t xml:space="preserve"> </w:t>
      </w:r>
      <w:r w:rsidRPr="0064396F">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64396F" w:rsidRDefault="00F25B70" w:rsidP="00C23526">
      <w:pPr>
        <w:pStyle w:val="Nadpis2"/>
        <w:spacing w:line="240" w:lineRule="auto"/>
        <w:ind w:left="0"/>
        <w:rPr>
          <w:snapToGrid w:val="0"/>
          <w:sz w:val="22"/>
          <w:szCs w:val="22"/>
          <w:lang w:val="cs-CZ"/>
        </w:rPr>
      </w:pPr>
      <w:r w:rsidRPr="0064396F">
        <w:rPr>
          <w:sz w:val="22"/>
          <w:szCs w:val="22"/>
          <w:lang w:val="cs-CZ"/>
        </w:rPr>
        <w:t>Zhotovitel se zavazuje bez zbytečného odkladu, nejpozdě</w:t>
      </w:r>
      <w:r w:rsidR="008111C3" w:rsidRPr="0064396F">
        <w:rPr>
          <w:sz w:val="22"/>
          <w:szCs w:val="22"/>
          <w:lang w:val="cs-CZ"/>
        </w:rPr>
        <w:t xml:space="preserve">ji však </w:t>
      </w:r>
      <w:r w:rsidR="008111C3" w:rsidRPr="0064396F">
        <w:rPr>
          <w:b/>
          <w:sz w:val="22"/>
          <w:szCs w:val="22"/>
          <w:lang w:val="cs-CZ"/>
        </w:rPr>
        <w:t>do 48 hodin</w:t>
      </w:r>
      <w:r w:rsidR="008111C3" w:rsidRPr="0064396F">
        <w:rPr>
          <w:sz w:val="22"/>
          <w:szCs w:val="22"/>
          <w:lang w:val="cs-CZ"/>
        </w:rPr>
        <w:t xml:space="preserve"> od okamžiku</w:t>
      </w:r>
      <w:r w:rsidRPr="0064396F">
        <w:rPr>
          <w:sz w:val="22"/>
          <w:szCs w:val="22"/>
          <w:lang w:val="cs-CZ"/>
        </w:rPr>
        <w:t xml:space="preserve"> písemného oznámení vady díla či jeho části, </w:t>
      </w:r>
      <w:r w:rsidRPr="0064396F">
        <w:rPr>
          <w:b/>
          <w:sz w:val="22"/>
          <w:szCs w:val="22"/>
          <w:lang w:val="cs-CZ"/>
        </w:rPr>
        <w:t xml:space="preserve">zahájit odstraňování vady </w:t>
      </w:r>
      <w:r w:rsidRPr="0064396F">
        <w:rPr>
          <w:sz w:val="22"/>
          <w:szCs w:val="22"/>
          <w:lang w:val="cs-CZ"/>
        </w:rPr>
        <w:t>díla či jeho části, a to i tehdy, neuznává-li Zhotovitel odpovědnost za vady či příčiny, které ji vyvolaly, a vady odstranit v technicky co nejkratší lhůtě</w:t>
      </w:r>
      <w:r w:rsidRPr="0064396F">
        <w:rPr>
          <w:b/>
          <w:bCs/>
          <w:i/>
          <w:iCs/>
          <w:sz w:val="22"/>
          <w:szCs w:val="22"/>
          <w:lang w:val="cs-CZ"/>
        </w:rPr>
        <w:t xml:space="preserve">, </w:t>
      </w:r>
      <w:r w:rsidRPr="0064396F">
        <w:rPr>
          <w:sz w:val="22"/>
          <w:szCs w:val="22"/>
          <w:lang w:val="cs-CZ"/>
        </w:rPr>
        <w:t>tj</w:t>
      </w:r>
      <w:r w:rsidRPr="0064396F">
        <w:rPr>
          <w:b/>
          <w:bCs/>
          <w:i/>
          <w:iCs/>
          <w:sz w:val="22"/>
          <w:szCs w:val="22"/>
          <w:lang w:val="cs-CZ"/>
        </w:rPr>
        <w:t xml:space="preserve">. </w:t>
      </w:r>
      <w:r w:rsidRPr="0064396F">
        <w:rPr>
          <w:bCs/>
          <w:iCs/>
          <w:sz w:val="22"/>
          <w:szCs w:val="22"/>
          <w:lang w:val="cs-CZ"/>
        </w:rPr>
        <w:t>v</w:t>
      </w:r>
      <w:r w:rsidR="006E6930">
        <w:rPr>
          <w:bCs/>
          <w:iCs/>
          <w:sz w:val="22"/>
          <w:szCs w:val="22"/>
          <w:lang w:val="cs-CZ"/>
        </w:rPr>
        <w:t xml:space="preserve"> </w:t>
      </w:r>
      <w:r w:rsidRPr="0064396F">
        <w:rPr>
          <w:snapToGrid w:val="0"/>
          <w:sz w:val="22"/>
          <w:szCs w:val="22"/>
          <w:lang w:val="cs-CZ"/>
        </w:rPr>
        <w:t>přiměřené lhůtě (vzhledem k okolnostem).</w:t>
      </w:r>
    </w:p>
    <w:p w:rsidR="00F25B70" w:rsidRPr="0064396F" w:rsidRDefault="00F25B70" w:rsidP="00C23526">
      <w:pPr>
        <w:pStyle w:val="Nadpis2"/>
        <w:spacing w:line="240" w:lineRule="auto"/>
        <w:ind w:left="0"/>
        <w:rPr>
          <w:b/>
          <w:i/>
          <w:color w:val="FF0000"/>
          <w:sz w:val="22"/>
          <w:szCs w:val="22"/>
          <w:u w:val="single"/>
          <w:lang w:val="cs-CZ"/>
        </w:rPr>
      </w:pPr>
      <w:r w:rsidRPr="0064396F">
        <w:rPr>
          <w:snapToGrid w:val="0"/>
          <w:sz w:val="22"/>
          <w:szCs w:val="22"/>
          <w:lang w:val="cs-CZ"/>
        </w:rPr>
        <w:t xml:space="preserve">Pokud se smluvní strany v konkrétním případě výslovně písemně nedohodnou jinak, platí, že zhotovitel je povinen </w:t>
      </w:r>
      <w:r w:rsidR="008111C3" w:rsidRPr="0064396F">
        <w:rPr>
          <w:b/>
          <w:bCs/>
          <w:snapToGrid w:val="0"/>
          <w:sz w:val="22"/>
          <w:szCs w:val="22"/>
          <w:lang w:val="cs-CZ"/>
        </w:rPr>
        <w:t>vadu odstra</w:t>
      </w:r>
      <w:r w:rsidRPr="0064396F">
        <w:rPr>
          <w:b/>
          <w:bCs/>
          <w:snapToGrid w:val="0"/>
          <w:sz w:val="22"/>
          <w:szCs w:val="22"/>
          <w:lang w:val="cs-CZ"/>
        </w:rPr>
        <w:t>nit do 10 dnů po započetí jejího odstraňování</w:t>
      </w:r>
      <w:r w:rsidRPr="0064396F">
        <w:rPr>
          <w:snapToGrid w:val="0"/>
          <w:sz w:val="22"/>
          <w:szCs w:val="22"/>
          <w:lang w:val="cs-CZ"/>
        </w:rPr>
        <w:t>.</w:t>
      </w:r>
    </w:p>
    <w:p w:rsidR="00F25B70" w:rsidRPr="0064396F" w:rsidRDefault="00F25B70" w:rsidP="00C23526">
      <w:pPr>
        <w:pStyle w:val="Nadpis2"/>
        <w:spacing w:line="240" w:lineRule="auto"/>
        <w:ind w:left="0"/>
        <w:rPr>
          <w:snapToGrid w:val="0"/>
          <w:sz w:val="22"/>
          <w:szCs w:val="22"/>
          <w:lang w:val="cs-CZ"/>
        </w:rPr>
      </w:pPr>
      <w:r w:rsidRPr="0064396F">
        <w:rPr>
          <w:snapToGrid w:val="0"/>
          <w:sz w:val="22"/>
          <w:szCs w:val="22"/>
          <w:lang w:val="cs-CZ"/>
        </w:rPr>
        <w:t xml:space="preserve">Reklamaci lze uplatnit nejpozději do posledního dne záruční lhůty, </w:t>
      </w:r>
      <w:r w:rsidR="00AC7972" w:rsidRPr="0064396F">
        <w:rPr>
          <w:snapToGrid w:val="0"/>
          <w:sz w:val="22"/>
          <w:szCs w:val="22"/>
          <w:lang w:val="cs-CZ"/>
        </w:rPr>
        <w:t>přičemž reklamace</w:t>
      </w:r>
      <w:r w:rsidRPr="0064396F">
        <w:rPr>
          <w:snapToGrid w:val="0"/>
          <w:sz w:val="22"/>
          <w:szCs w:val="22"/>
          <w:lang w:val="cs-CZ"/>
        </w:rPr>
        <w:t xml:space="preserve"> se považuje za včas uplatněnou</w:t>
      </w:r>
      <w:r w:rsidR="00FE2E94" w:rsidRPr="0064396F">
        <w:rPr>
          <w:snapToGrid w:val="0"/>
          <w:sz w:val="22"/>
          <w:szCs w:val="22"/>
          <w:lang w:val="cs-CZ"/>
        </w:rPr>
        <w:t>, pokud bude doručena Zhotoviteli poslední den záruční lhůty</w:t>
      </w:r>
      <w:r w:rsidRPr="0064396F">
        <w:rPr>
          <w:snapToGrid w:val="0"/>
          <w:sz w:val="22"/>
          <w:szCs w:val="22"/>
          <w:lang w:val="cs-CZ"/>
        </w:rPr>
        <w:t>.</w:t>
      </w:r>
    </w:p>
    <w:p w:rsidR="00F25B70" w:rsidRPr="0064396F" w:rsidRDefault="00F25B70" w:rsidP="00C23526">
      <w:pPr>
        <w:pStyle w:val="Nadpis2"/>
        <w:spacing w:line="240" w:lineRule="auto"/>
        <w:ind w:left="0"/>
        <w:rPr>
          <w:sz w:val="22"/>
          <w:szCs w:val="22"/>
          <w:lang w:val="cs-CZ"/>
        </w:rPr>
      </w:pPr>
      <w:r w:rsidRPr="0064396F">
        <w:rPr>
          <w:sz w:val="22"/>
          <w:szCs w:val="22"/>
          <w:lang w:val="cs-CZ"/>
        </w:rPr>
        <w:t xml:space="preserve">Opravené dílo nebo náhradní plnění musí rovněž být </w:t>
      </w:r>
      <w:r w:rsidR="001D24EB" w:rsidRPr="0064396F">
        <w:rPr>
          <w:sz w:val="22"/>
          <w:szCs w:val="22"/>
          <w:lang w:val="cs-CZ"/>
        </w:rPr>
        <w:t>Objednateli</w:t>
      </w:r>
      <w:r w:rsidRPr="0064396F">
        <w:rPr>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64396F" w:rsidRDefault="00185355" w:rsidP="00C23526">
      <w:pPr>
        <w:pStyle w:val="Nadpis2"/>
        <w:spacing w:line="240" w:lineRule="auto"/>
        <w:ind w:left="0"/>
        <w:rPr>
          <w:sz w:val="22"/>
          <w:szCs w:val="22"/>
          <w:lang w:val="cs-CZ"/>
        </w:rPr>
      </w:pPr>
      <w:r w:rsidRPr="0064396F">
        <w:rPr>
          <w:sz w:val="22"/>
          <w:szCs w:val="22"/>
          <w:lang w:val="cs-CZ"/>
        </w:rPr>
        <w:t>Oznámí-li Z</w:t>
      </w:r>
      <w:r w:rsidR="00F25B70" w:rsidRPr="0064396F">
        <w:rPr>
          <w:sz w:val="22"/>
          <w:szCs w:val="22"/>
          <w:lang w:val="cs-CZ"/>
        </w:rPr>
        <w:t xml:space="preserve">hotovitel, že vady díla neuznává, je </w:t>
      </w:r>
      <w:r w:rsidR="001D24EB" w:rsidRPr="0064396F">
        <w:rPr>
          <w:sz w:val="22"/>
          <w:szCs w:val="22"/>
          <w:lang w:val="cs-CZ"/>
        </w:rPr>
        <w:t>Objednatel</w:t>
      </w:r>
      <w:r w:rsidR="00F25B70" w:rsidRPr="0064396F">
        <w:rPr>
          <w:sz w:val="22"/>
          <w:szCs w:val="22"/>
          <w:lang w:val="cs-CZ"/>
        </w:rPr>
        <w:t xml:space="preserve"> oprávněn v zájmu předejití vzniku š</w:t>
      </w:r>
      <w:r w:rsidRPr="0064396F">
        <w:rPr>
          <w:sz w:val="22"/>
          <w:szCs w:val="22"/>
          <w:lang w:val="cs-CZ"/>
        </w:rPr>
        <w:t>kod, žádat odstranění vad vůči Z</w:t>
      </w:r>
      <w:r w:rsidR="00F25B70" w:rsidRPr="0064396F">
        <w:rPr>
          <w:sz w:val="22"/>
          <w:szCs w:val="22"/>
          <w:lang w:val="cs-CZ"/>
        </w:rPr>
        <w:t xml:space="preserve">hotoviteli ve výše uvedených lhůtách </w:t>
      </w:r>
      <w:r w:rsidRPr="0064396F">
        <w:rPr>
          <w:sz w:val="22"/>
          <w:szCs w:val="22"/>
          <w:lang w:val="cs-CZ"/>
        </w:rPr>
        <w:t>s tím, že pokud se prokáže, že Z</w:t>
      </w:r>
      <w:r w:rsidR="00F25B70" w:rsidRPr="0064396F">
        <w:rPr>
          <w:sz w:val="22"/>
          <w:szCs w:val="22"/>
          <w:lang w:val="cs-CZ"/>
        </w:rPr>
        <w:t xml:space="preserve">hotovitel za tyto vady neodpovídal, bude </w:t>
      </w:r>
      <w:r w:rsidR="001D24EB" w:rsidRPr="0064396F">
        <w:rPr>
          <w:sz w:val="22"/>
          <w:szCs w:val="22"/>
          <w:lang w:val="cs-CZ"/>
        </w:rPr>
        <w:t>Objednatel</w:t>
      </w:r>
      <w:r w:rsidR="00F25B70" w:rsidRPr="0064396F">
        <w:rPr>
          <w:sz w:val="22"/>
          <w:szCs w:val="22"/>
          <w:lang w:val="cs-CZ"/>
        </w:rPr>
        <w:t xml:space="preserve"> p</w:t>
      </w:r>
      <w:r w:rsidRPr="0064396F">
        <w:rPr>
          <w:sz w:val="22"/>
          <w:szCs w:val="22"/>
          <w:lang w:val="cs-CZ"/>
        </w:rPr>
        <w:t xml:space="preserve">ovinen tyto vynaložené náklady </w:t>
      </w:r>
      <w:r w:rsidR="00074FAB" w:rsidRPr="0064396F">
        <w:rPr>
          <w:sz w:val="22"/>
          <w:szCs w:val="22"/>
          <w:lang w:val="cs-CZ"/>
        </w:rPr>
        <w:t xml:space="preserve">(prokazatelně, účelně a řádně) </w:t>
      </w:r>
      <w:r w:rsidRPr="0064396F">
        <w:rPr>
          <w:sz w:val="22"/>
          <w:szCs w:val="22"/>
          <w:lang w:val="cs-CZ"/>
        </w:rPr>
        <w:t>Zhotoviteli uhradit a Z</w:t>
      </w:r>
      <w:r w:rsidR="00F25B70" w:rsidRPr="0064396F">
        <w:rPr>
          <w:sz w:val="22"/>
          <w:szCs w:val="22"/>
          <w:lang w:val="cs-CZ"/>
        </w:rPr>
        <w:t>hotovitel bude nadále za dílo odpovídat v plném rozsahu.</w:t>
      </w:r>
    </w:p>
    <w:p w:rsidR="00F25B70" w:rsidRPr="0064396F" w:rsidRDefault="00F25B70" w:rsidP="00C23526">
      <w:pPr>
        <w:pStyle w:val="Nadpis2"/>
        <w:spacing w:line="240" w:lineRule="auto"/>
        <w:ind w:left="0"/>
        <w:rPr>
          <w:i/>
          <w:iCs/>
          <w:sz w:val="22"/>
          <w:szCs w:val="22"/>
          <w:lang w:val="cs-CZ"/>
        </w:rPr>
      </w:pPr>
      <w:r w:rsidRPr="0064396F">
        <w:rPr>
          <w:sz w:val="22"/>
          <w:szCs w:val="22"/>
          <w:lang w:val="cs-CZ"/>
        </w:rPr>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w:t>
      </w:r>
      <w:r w:rsidRPr="0064396F">
        <w:rPr>
          <w:sz w:val="22"/>
          <w:szCs w:val="22"/>
          <w:lang w:val="cs-CZ"/>
        </w:rPr>
        <w:lastRenderedPageBreak/>
        <w:t>přerušení běhu záruční lhůty bude počítána na celé dny a bude brán v úvahu každý započatý kalendářní den</w:t>
      </w:r>
      <w:r w:rsidRPr="0064396F">
        <w:rPr>
          <w:i/>
          <w:iCs/>
          <w:sz w:val="22"/>
          <w:szCs w:val="22"/>
          <w:lang w:val="cs-CZ"/>
        </w:rPr>
        <w:t>.</w:t>
      </w:r>
    </w:p>
    <w:p w:rsidR="00F25B70" w:rsidRPr="0064396F" w:rsidRDefault="00F25B70" w:rsidP="00C23526">
      <w:pPr>
        <w:pStyle w:val="Nadpis2"/>
        <w:spacing w:line="240" w:lineRule="auto"/>
        <w:ind w:left="0"/>
        <w:rPr>
          <w:sz w:val="22"/>
          <w:szCs w:val="22"/>
          <w:lang w:val="cs-CZ"/>
        </w:rPr>
      </w:pPr>
      <w:r w:rsidRPr="0064396F">
        <w:rPr>
          <w:sz w:val="22"/>
          <w:szCs w:val="22"/>
          <w:lang w:val="cs-CZ"/>
        </w:rPr>
        <w:t>Smluvní strany se dohodly, že:</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 xml:space="preserve">neodstraní-li Zhotovitel reklamované vady díla či jeho části ve </w:t>
      </w:r>
      <w:r w:rsidR="00353328" w:rsidRPr="0064396F">
        <w:rPr>
          <w:sz w:val="22"/>
          <w:szCs w:val="22"/>
          <w:lang w:val="cs-CZ"/>
        </w:rPr>
        <w:t>lhůtě dle článku XIV.</w:t>
      </w:r>
      <w:r w:rsidR="006E6930">
        <w:rPr>
          <w:sz w:val="22"/>
          <w:szCs w:val="22"/>
          <w:lang w:val="cs-CZ"/>
        </w:rPr>
        <w:t xml:space="preserve"> </w:t>
      </w:r>
      <w:r w:rsidRPr="0064396F">
        <w:rPr>
          <w:sz w:val="22"/>
          <w:szCs w:val="22"/>
          <w:lang w:val="cs-CZ"/>
        </w:rPr>
        <w:t xml:space="preserve">odst. </w:t>
      </w:r>
      <w:r w:rsidR="00074FAB" w:rsidRPr="0064396F">
        <w:rPr>
          <w:sz w:val="22"/>
          <w:szCs w:val="22"/>
          <w:lang w:val="cs-CZ"/>
        </w:rPr>
        <w:t xml:space="preserve">4 </w:t>
      </w:r>
      <w:r w:rsidRPr="0064396F">
        <w:rPr>
          <w:sz w:val="22"/>
          <w:szCs w:val="22"/>
          <w:lang w:val="cs-CZ"/>
        </w:rPr>
        <w:t xml:space="preserve">Smlouvy; a/nebo </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 xml:space="preserve">nezahájí-li Zhotovitel odstraňování vad díla v termínech dle článku XIV. odst. 3 Smlouvy; a/nebo </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 xml:space="preserve">oznámí-li Zhotovitel Objednateli před uplynutím doby k odstranění vad díla, že vadu neodstraní; a/nebo </w:t>
      </w:r>
    </w:p>
    <w:p w:rsidR="00B8736C" w:rsidRPr="0064396F" w:rsidRDefault="00F25B70" w:rsidP="00C23526">
      <w:pPr>
        <w:pStyle w:val="Nadpis3"/>
        <w:spacing w:line="240" w:lineRule="auto"/>
        <w:rPr>
          <w:sz w:val="22"/>
          <w:szCs w:val="22"/>
          <w:lang w:val="cs-CZ"/>
        </w:rPr>
      </w:pPr>
      <w:r w:rsidRPr="0064396F">
        <w:rPr>
          <w:sz w:val="22"/>
          <w:szCs w:val="22"/>
          <w:lang w:val="cs-CZ"/>
        </w:rPr>
        <w:t xml:space="preserve">je-li zřejmé, že Zhotovitel reklamované vady nebo nedodělky díla či jeho části ve lhůtě stanovené Objednatelem přiměřeně dle charakteru vad a nedodělků díla neodstraní, </w:t>
      </w:r>
    </w:p>
    <w:p w:rsidR="00F25B70" w:rsidRPr="0064396F" w:rsidRDefault="00F25B70" w:rsidP="00B8736C">
      <w:pPr>
        <w:pStyle w:val="Nadpis3"/>
        <w:numPr>
          <w:ilvl w:val="0"/>
          <w:numId w:val="0"/>
        </w:numPr>
        <w:spacing w:line="240" w:lineRule="auto"/>
        <w:rPr>
          <w:sz w:val="22"/>
          <w:szCs w:val="22"/>
          <w:lang w:val="cs-CZ"/>
        </w:rPr>
      </w:pPr>
      <w:r w:rsidRPr="0064396F">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64396F" w:rsidRDefault="00F25B70" w:rsidP="00C23526">
      <w:pPr>
        <w:pStyle w:val="Nadpis2"/>
        <w:spacing w:line="240" w:lineRule="auto"/>
        <w:ind w:left="0"/>
        <w:rPr>
          <w:sz w:val="22"/>
          <w:szCs w:val="22"/>
          <w:lang w:val="cs-CZ"/>
        </w:rPr>
      </w:pPr>
      <w:r w:rsidRPr="0064396F">
        <w:rPr>
          <w:sz w:val="22"/>
          <w:szCs w:val="22"/>
          <w:lang w:val="cs-CZ"/>
        </w:rPr>
        <w:t>Práva a povinnosti ze Zhotovitelem poskytnuté záruky nezanikají ani odstoupením kterékoli ze smluvních stran od Smlouvy.</w:t>
      </w:r>
    </w:p>
    <w:p w:rsidR="00F25B70" w:rsidRPr="0064396F" w:rsidRDefault="00F25B70" w:rsidP="00C23526">
      <w:pPr>
        <w:pStyle w:val="Nadpis2"/>
        <w:spacing w:line="240" w:lineRule="auto"/>
        <w:ind w:left="0"/>
        <w:rPr>
          <w:sz w:val="22"/>
          <w:szCs w:val="22"/>
          <w:lang w:val="cs-CZ"/>
        </w:rPr>
      </w:pPr>
      <w:r w:rsidRPr="0064396F">
        <w:rPr>
          <w:sz w:val="22"/>
          <w:szCs w:val="22"/>
          <w:lang w:val="cs-CZ"/>
        </w:rPr>
        <w:t>O reklamačním řízení budou Objednatelem pořizovány písemné zápisy ve dvojím vyhotovení, z nichž jeden stejnopis obdrží každá ze smluvních stran.</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Předání a převzetí díla</w:t>
      </w:r>
      <w:r w:rsidR="004E6024" w:rsidRPr="0064396F">
        <w:rPr>
          <w:sz w:val="22"/>
          <w:szCs w:val="22"/>
          <w:lang w:val="cs-CZ"/>
        </w:rPr>
        <w:t xml:space="preserve"> (stavby)</w:t>
      </w:r>
    </w:p>
    <w:p w:rsidR="0014162E" w:rsidRPr="0064396F" w:rsidRDefault="004142BC" w:rsidP="004142BC">
      <w:pPr>
        <w:pStyle w:val="Nadpis2"/>
        <w:spacing w:line="240" w:lineRule="auto"/>
        <w:ind w:left="0"/>
        <w:rPr>
          <w:b/>
          <w:i/>
          <w:sz w:val="22"/>
          <w:szCs w:val="22"/>
          <w:u w:val="single"/>
          <w:lang w:val="cs-CZ"/>
        </w:rPr>
      </w:pPr>
      <w:r w:rsidRPr="0064396F">
        <w:rPr>
          <w:sz w:val="22"/>
          <w:szCs w:val="22"/>
          <w:lang w:val="cs-CZ"/>
        </w:rPr>
        <w:t xml:space="preserve">Předáním a převzetím díla (stavby) se rozumí </w:t>
      </w:r>
      <w:r w:rsidRPr="0064396F">
        <w:rPr>
          <w:b/>
          <w:sz w:val="22"/>
          <w:szCs w:val="22"/>
          <w:lang w:val="cs-CZ"/>
        </w:rPr>
        <w:t>přejímací řízení</w:t>
      </w:r>
      <w:r w:rsidRPr="0064396F">
        <w:rPr>
          <w:sz w:val="22"/>
          <w:szCs w:val="22"/>
          <w:lang w:val="cs-CZ"/>
        </w:rPr>
        <w:t>, které svolá Zhotovitel n</w:t>
      </w:r>
      <w:r w:rsidR="0014162E" w:rsidRPr="0064396F">
        <w:rPr>
          <w:sz w:val="22"/>
          <w:szCs w:val="22"/>
          <w:lang w:val="cs-CZ"/>
        </w:rPr>
        <w:t xml:space="preserve">ejpozději na den, kdy má Zhotovitel dle Smlouvy dílo ukončit a předat (odevzdat) Objednateli. </w:t>
      </w:r>
      <w:r w:rsidR="00DB30DC" w:rsidRPr="0064396F">
        <w:rPr>
          <w:sz w:val="22"/>
          <w:szCs w:val="22"/>
          <w:lang w:val="cs-CZ"/>
        </w:rPr>
        <w:t xml:space="preserve">Dílo (stavba) bude předáno v přejímacím řízení. </w:t>
      </w:r>
      <w:r w:rsidR="0014162E" w:rsidRPr="0064396F">
        <w:rPr>
          <w:sz w:val="22"/>
          <w:szCs w:val="22"/>
          <w:lang w:val="cs-CZ"/>
        </w:rPr>
        <w:t>Na</w:t>
      </w:r>
      <w:r w:rsidR="006E6930">
        <w:rPr>
          <w:sz w:val="22"/>
          <w:szCs w:val="22"/>
          <w:lang w:val="cs-CZ"/>
        </w:rPr>
        <w:t xml:space="preserve"> </w:t>
      </w:r>
      <w:r w:rsidR="0014162E" w:rsidRPr="0064396F">
        <w:rPr>
          <w:sz w:val="22"/>
          <w:szCs w:val="22"/>
          <w:lang w:val="cs-CZ"/>
        </w:rPr>
        <w:t xml:space="preserve">přejímací řízení přizve Zhotovitel Objednatele písemným oznámením, které musí </w:t>
      </w:r>
      <w:r w:rsidR="009B5A5E" w:rsidRPr="0064396F">
        <w:rPr>
          <w:sz w:val="22"/>
          <w:szCs w:val="22"/>
          <w:lang w:val="cs-CZ"/>
        </w:rPr>
        <w:t xml:space="preserve">být </w:t>
      </w:r>
      <w:r w:rsidR="0041274D" w:rsidRPr="0064396F">
        <w:rPr>
          <w:sz w:val="22"/>
          <w:szCs w:val="22"/>
          <w:lang w:val="cs-CZ"/>
        </w:rPr>
        <w:t xml:space="preserve">Objednateli zasláno </w:t>
      </w:r>
      <w:r w:rsidR="009B5A5E" w:rsidRPr="0064396F">
        <w:rPr>
          <w:sz w:val="22"/>
          <w:szCs w:val="22"/>
          <w:lang w:val="cs-CZ"/>
        </w:rPr>
        <w:t>alespoň 10 pracovních dnů předem</w:t>
      </w:r>
      <w:r w:rsidR="0014162E" w:rsidRPr="0064396F">
        <w:rPr>
          <w:sz w:val="22"/>
          <w:szCs w:val="22"/>
          <w:lang w:val="cs-CZ"/>
        </w:rPr>
        <w:t xml:space="preserve">. </w:t>
      </w:r>
      <w:r w:rsidRPr="0064396F">
        <w:rPr>
          <w:sz w:val="22"/>
          <w:szCs w:val="22"/>
          <w:lang w:val="cs-CZ"/>
        </w:rPr>
        <w:t>Objednatel má povinnost k přejímacímu řízení přizvat osoby vykonávající funkci technického dozoru stavebníka, případně také autorského dozoru projektanta.</w:t>
      </w:r>
      <w:r w:rsidR="004938E8" w:rsidRPr="0064396F">
        <w:rPr>
          <w:sz w:val="22"/>
          <w:szCs w:val="22"/>
          <w:lang w:val="cs-CZ"/>
        </w:rPr>
        <w:t xml:space="preserve"> S předáním </w:t>
      </w:r>
      <w:r w:rsidR="00DB30DC" w:rsidRPr="0064396F">
        <w:rPr>
          <w:sz w:val="22"/>
          <w:szCs w:val="22"/>
          <w:lang w:val="cs-CZ"/>
        </w:rPr>
        <w:t>díla</w:t>
      </w:r>
      <w:r w:rsidR="004938E8" w:rsidRPr="0064396F">
        <w:rPr>
          <w:sz w:val="22"/>
          <w:szCs w:val="22"/>
          <w:lang w:val="cs-CZ"/>
        </w:rPr>
        <w:t xml:space="preserve"> Zhotovitel předá Objednateli taktéž </w:t>
      </w:r>
      <w:r w:rsidR="004938E8" w:rsidRPr="0064396F">
        <w:rPr>
          <w:b/>
          <w:sz w:val="22"/>
          <w:szCs w:val="22"/>
          <w:lang w:val="cs-CZ"/>
        </w:rPr>
        <w:t>všechny doklady</w:t>
      </w:r>
      <w:r w:rsidR="004938E8" w:rsidRPr="0064396F">
        <w:rPr>
          <w:sz w:val="22"/>
          <w:szCs w:val="22"/>
          <w:lang w:val="cs-CZ"/>
        </w:rPr>
        <w:t xml:space="preserve">, k jejichž předání se zavázal Smlouvou </w:t>
      </w:r>
      <w:r w:rsidR="006C2242" w:rsidRPr="0064396F">
        <w:rPr>
          <w:sz w:val="22"/>
          <w:szCs w:val="22"/>
          <w:lang w:val="cs-CZ"/>
        </w:rPr>
        <w:t xml:space="preserve">(viz </w:t>
      </w:r>
      <w:r w:rsidR="00B6124B" w:rsidRPr="0064396F">
        <w:rPr>
          <w:sz w:val="22"/>
          <w:szCs w:val="22"/>
          <w:lang w:val="cs-CZ"/>
        </w:rPr>
        <w:t>zejména</w:t>
      </w:r>
      <w:r w:rsidR="006C2242" w:rsidRPr="0064396F">
        <w:rPr>
          <w:sz w:val="22"/>
          <w:szCs w:val="22"/>
          <w:lang w:val="cs-CZ"/>
        </w:rPr>
        <w:t xml:space="preserve"> odst.4. tohoto článku) </w:t>
      </w:r>
      <w:r w:rsidR="004938E8" w:rsidRPr="0064396F">
        <w:rPr>
          <w:sz w:val="22"/>
          <w:szCs w:val="22"/>
          <w:lang w:val="cs-CZ"/>
        </w:rPr>
        <w:t>a které jsou nezbytné ke kolaudaci díla</w:t>
      </w:r>
      <w:r w:rsidR="00DB30DC" w:rsidRPr="0064396F">
        <w:rPr>
          <w:sz w:val="22"/>
          <w:szCs w:val="22"/>
          <w:lang w:val="cs-CZ"/>
        </w:rPr>
        <w:t>.</w:t>
      </w:r>
    </w:p>
    <w:p w:rsidR="00DB30DC" w:rsidRPr="0064396F" w:rsidRDefault="00DB30DC" w:rsidP="00DB30DC">
      <w:pPr>
        <w:pStyle w:val="Nadpis2"/>
        <w:spacing w:line="240" w:lineRule="auto"/>
        <w:ind w:left="0"/>
        <w:rPr>
          <w:sz w:val="22"/>
          <w:szCs w:val="22"/>
          <w:lang w:val="cs-CZ"/>
        </w:rPr>
      </w:pPr>
      <w:r w:rsidRPr="0064396F">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rsidR="00DB30DC" w:rsidRPr="0064396F" w:rsidRDefault="00DB30DC" w:rsidP="00DB30DC">
      <w:pPr>
        <w:pStyle w:val="Nadpis2"/>
        <w:spacing w:line="240" w:lineRule="auto"/>
        <w:ind w:left="0"/>
        <w:rPr>
          <w:sz w:val="22"/>
          <w:szCs w:val="22"/>
          <w:lang w:val="cs-CZ"/>
        </w:rPr>
      </w:pPr>
      <w:r w:rsidRPr="0064396F">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64396F">
        <w:rPr>
          <w:bCs/>
          <w:sz w:val="22"/>
          <w:szCs w:val="22"/>
          <w:lang w:val="cs-CZ"/>
        </w:rPr>
        <w:t xml:space="preserve">Objednatel není povinen převzít dílo, které vykazuje vady a nedodělky, kromě výjimky uvedené </w:t>
      </w:r>
      <w:r w:rsidRPr="0064396F">
        <w:rPr>
          <w:sz w:val="22"/>
          <w:szCs w:val="22"/>
          <w:lang w:val="cs-CZ"/>
        </w:rPr>
        <w:t>v § 2628 občanského zákoníku</w:t>
      </w:r>
      <w:r w:rsidRPr="0064396F">
        <w:rPr>
          <w:bCs/>
          <w:sz w:val="22"/>
          <w:szCs w:val="22"/>
          <w:lang w:val="cs-CZ"/>
        </w:rPr>
        <w:t xml:space="preserve">. </w:t>
      </w:r>
      <w:r w:rsidRPr="0064396F">
        <w:rPr>
          <w:sz w:val="22"/>
          <w:szCs w:val="22"/>
          <w:lang w:val="cs-CZ"/>
        </w:rPr>
        <w:t xml:space="preserve"> </w:t>
      </w:r>
      <w:r w:rsidRPr="0064396F">
        <w:rPr>
          <w:sz w:val="22"/>
          <w:szCs w:val="22"/>
          <w:lang w:val="cs-CZ"/>
        </w:rPr>
        <w:lastRenderedPageBreak/>
        <w:t xml:space="preserve">Zhotovitel je oprávněn přizvat k předání a převzetí díla své </w:t>
      </w:r>
      <w:r w:rsidR="004872A0" w:rsidRPr="0064396F">
        <w:rPr>
          <w:sz w:val="22"/>
          <w:szCs w:val="22"/>
          <w:lang w:val="cs-CZ"/>
        </w:rPr>
        <w:t>pod</w:t>
      </w:r>
      <w:r w:rsidRPr="0064396F">
        <w:rPr>
          <w:sz w:val="22"/>
          <w:szCs w:val="22"/>
          <w:lang w:val="cs-CZ"/>
        </w:rPr>
        <w:t>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64396F" w:rsidRDefault="0014162E" w:rsidP="0014162E">
      <w:pPr>
        <w:pStyle w:val="Nadpis2"/>
        <w:spacing w:line="240" w:lineRule="auto"/>
        <w:ind w:left="0"/>
        <w:rPr>
          <w:b/>
          <w:i/>
          <w:color w:val="FF0000"/>
          <w:sz w:val="22"/>
          <w:szCs w:val="22"/>
          <w:u w:val="single"/>
          <w:lang w:val="cs-CZ"/>
        </w:rPr>
      </w:pPr>
      <w:r w:rsidRPr="0064396F">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64396F">
        <w:rPr>
          <w:b/>
          <w:sz w:val="22"/>
          <w:szCs w:val="22"/>
          <w:lang w:val="cs-CZ"/>
        </w:rPr>
        <w:t>Zhotovitel doloží Objednateli před zahájením přejímacího řízení</w:t>
      </w:r>
      <w:r w:rsidRPr="0064396F">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14162E" w:rsidRPr="0064396F" w:rsidRDefault="00DB30DC" w:rsidP="00DB30DC">
      <w:pPr>
        <w:pStyle w:val="Nadpis2"/>
        <w:spacing w:line="240" w:lineRule="auto"/>
        <w:ind w:left="0"/>
        <w:rPr>
          <w:sz w:val="22"/>
          <w:szCs w:val="22"/>
          <w:lang w:val="cs-CZ"/>
        </w:rPr>
      </w:pPr>
      <w:r w:rsidRPr="0064396F">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64396F" w:rsidRDefault="0014162E" w:rsidP="0014162E">
      <w:pPr>
        <w:pStyle w:val="Nadpis2"/>
        <w:spacing w:line="240" w:lineRule="auto"/>
        <w:ind w:left="0"/>
        <w:rPr>
          <w:sz w:val="22"/>
          <w:szCs w:val="22"/>
          <w:lang w:val="cs-CZ"/>
        </w:rPr>
      </w:pPr>
      <w:r w:rsidRPr="0064396F">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14162E" w:rsidRPr="0064396F" w:rsidRDefault="0014162E" w:rsidP="0014162E">
      <w:pPr>
        <w:pStyle w:val="Nadpis2"/>
        <w:spacing w:line="240" w:lineRule="auto"/>
        <w:ind w:left="0"/>
        <w:rPr>
          <w:sz w:val="22"/>
          <w:szCs w:val="22"/>
          <w:lang w:val="cs-CZ"/>
        </w:rPr>
      </w:pPr>
      <w:r w:rsidRPr="0064396F">
        <w:rPr>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14162E" w:rsidRPr="0064396F" w:rsidRDefault="0014162E" w:rsidP="00D81429">
      <w:pPr>
        <w:pStyle w:val="Nadpis2"/>
        <w:spacing w:after="0" w:line="240" w:lineRule="auto"/>
        <w:ind w:left="0"/>
        <w:rPr>
          <w:sz w:val="22"/>
          <w:szCs w:val="22"/>
          <w:lang w:val="cs-CZ"/>
        </w:rPr>
      </w:pPr>
      <w:r w:rsidRPr="0064396F">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675133" w:rsidRPr="0064396F" w:rsidRDefault="00675133" w:rsidP="00D81429">
      <w:pPr>
        <w:spacing w:after="0"/>
        <w:rPr>
          <w:rFonts w:ascii="Cambria" w:hAnsi="Cambria"/>
          <w:lang w:val="cs-CZ"/>
        </w:rPr>
      </w:pP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Úrok z prodlení a smluvní pokuta</w:t>
      </w:r>
    </w:p>
    <w:p w:rsidR="00F25B70" w:rsidRPr="0064396F" w:rsidRDefault="00F25B70" w:rsidP="00FD4C77">
      <w:pPr>
        <w:pStyle w:val="Nadpis2"/>
        <w:numPr>
          <w:ilvl w:val="1"/>
          <w:numId w:val="15"/>
        </w:numPr>
        <w:spacing w:line="240" w:lineRule="auto"/>
        <w:ind w:left="0"/>
        <w:rPr>
          <w:sz w:val="22"/>
          <w:szCs w:val="22"/>
          <w:lang w:val="cs-CZ"/>
        </w:rPr>
      </w:pPr>
      <w:r w:rsidRPr="0064396F">
        <w:rPr>
          <w:sz w:val="22"/>
          <w:szCs w:val="22"/>
          <w:lang w:val="cs-CZ"/>
        </w:rPr>
        <w:t xml:space="preserve">Pro případ porušení smluvních povinností dle této Smlouvy </w:t>
      </w:r>
      <w:r w:rsidR="006A0DAF" w:rsidRPr="0064396F">
        <w:rPr>
          <w:sz w:val="22"/>
          <w:szCs w:val="22"/>
          <w:lang w:val="cs-CZ"/>
        </w:rPr>
        <w:t xml:space="preserve">si strany Smlouvy </w:t>
      </w:r>
      <w:r w:rsidRPr="0064396F">
        <w:rPr>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64396F">
        <w:rPr>
          <w:sz w:val="22"/>
          <w:szCs w:val="22"/>
          <w:lang w:val="cs-CZ"/>
        </w:rPr>
        <w:t>,</w:t>
      </w:r>
      <w:r w:rsidRPr="0064396F">
        <w:rPr>
          <w:sz w:val="22"/>
          <w:szCs w:val="22"/>
          <w:lang w:val="cs-CZ"/>
        </w:rPr>
        <w:t xml:space="preserve"> může být započtena na pohledávku Zhotovitele na zaplacení ceny za provedené dílo. </w:t>
      </w:r>
    </w:p>
    <w:p w:rsidR="00917A3E" w:rsidRPr="0064396F" w:rsidRDefault="006041C5" w:rsidP="00FD4C77">
      <w:pPr>
        <w:pStyle w:val="Nadpis2"/>
        <w:numPr>
          <w:ilvl w:val="1"/>
          <w:numId w:val="15"/>
        </w:numPr>
        <w:spacing w:line="240" w:lineRule="auto"/>
        <w:ind w:left="0"/>
        <w:rPr>
          <w:sz w:val="22"/>
          <w:szCs w:val="22"/>
          <w:lang w:val="cs-CZ"/>
        </w:rPr>
      </w:pPr>
      <w:r w:rsidRPr="0064396F">
        <w:rPr>
          <w:sz w:val="22"/>
          <w:szCs w:val="22"/>
          <w:lang w:val="cs-CZ"/>
        </w:rPr>
        <w:lastRenderedPageBreak/>
        <w:t>Za prodlení</w:t>
      </w:r>
      <w:r w:rsidR="006E6930">
        <w:rPr>
          <w:sz w:val="22"/>
          <w:szCs w:val="22"/>
          <w:lang w:val="cs-CZ"/>
        </w:rPr>
        <w:t xml:space="preserve"> </w:t>
      </w:r>
      <w:r w:rsidRPr="0064396F">
        <w:rPr>
          <w:sz w:val="22"/>
          <w:szCs w:val="22"/>
          <w:lang w:val="cs-CZ"/>
        </w:rPr>
        <w:t>se splnění</w:t>
      </w:r>
      <w:r w:rsidR="00917A3E" w:rsidRPr="0064396F">
        <w:rPr>
          <w:sz w:val="22"/>
          <w:szCs w:val="22"/>
          <w:lang w:val="cs-CZ"/>
        </w:rPr>
        <w:t>m</w:t>
      </w:r>
      <w:r w:rsidRPr="0064396F">
        <w:rPr>
          <w:sz w:val="22"/>
          <w:szCs w:val="22"/>
          <w:lang w:val="cs-CZ"/>
        </w:rPr>
        <w:t xml:space="preserve"> lhůty sjednané pro provedení (předání a převzetí) řádně dokončeného díla v termínu dle článku V. Smlouvy</w:t>
      </w:r>
      <w:r w:rsidR="006E6930">
        <w:rPr>
          <w:sz w:val="22"/>
          <w:szCs w:val="22"/>
          <w:lang w:val="cs-CZ"/>
        </w:rPr>
        <w:t xml:space="preserve"> </w:t>
      </w:r>
      <w:r w:rsidRPr="0064396F">
        <w:rPr>
          <w:sz w:val="22"/>
          <w:szCs w:val="22"/>
          <w:lang w:val="cs-CZ"/>
        </w:rPr>
        <w:t xml:space="preserve">je Zhotovitel </w:t>
      </w:r>
      <w:r w:rsidR="0035522A" w:rsidRPr="0064396F">
        <w:rPr>
          <w:sz w:val="22"/>
          <w:szCs w:val="22"/>
          <w:lang w:val="cs-CZ"/>
        </w:rPr>
        <w:t>za dobu prv</w:t>
      </w:r>
      <w:r w:rsidR="004B3239" w:rsidRPr="0064396F">
        <w:rPr>
          <w:sz w:val="22"/>
          <w:szCs w:val="22"/>
          <w:lang w:val="cs-CZ"/>
        </w:rPr>
        <w:t xml:space="preserve">ních tří měsíců prodlení </w:t>
      </w:r>
      <w:r w:rsidRPr="0064396F">
        <w:rPr>
          <w:sz w:val="22"/>
          <w:szCs w:val="22"/>
          <w:lang w:val="cs-CZ"/>
        </w:rPr>
        <w:t>povinen zaplati</w:t>
      </w:r>
      <w:r w:rsidR="004B3239" w:rsidRPr="0064396F">
        <w:rPr>
          <w:sz w:val="22"/>
          <w:szCs w:val="22"/>
          <w:lang w:val="cs-CZ"/>
        </w:rPr>
        <w:t>t</w:t>
      </w:r>
      <w:r w:rsidRPr="0064396F">
        <w:rPr>
          <w:sz w:val="22"/>
          <w:szCs w:val="22"/>
          <w:lang w:val="cs-CZ"/>
        </w:rPr>
        <w:t xml:space="preserve"> Objednateli smluvní pokutu ve výši </w:t>
      </w:r>
      <w:r w:rsidR="004B3239" w:rsidRPr="0064396F">
        <w:rPr>
          <w:sz w:val="22"/>
          <w:szCs w:val="22"/>
          <w:lang w:val="cs-CZ"/>
        </w:rPr>
        <w:t>0,001%</w:t>
      </w:r>
      <w:r w:rsidR="00917A3E" w:rsidRPr="0064396F">
        <w:rPr>
          <w:sz w:val="22"/>
          <w:szCs w:val="22"/>
          <w:lang w:val="cs-CZ"/>
        </w:rPr>
        <w:t xml:space="preserve"> z ceny díla</w:t>
      </w:r>
      <w:r w:rsidR="004B3239" w:rsidRPr="0064396F">
        <w:rPr>
          <w:sz w:val="22"/>
          <w:szCs w:val="22"/>
          <w:lang w:val="cs-CZ"/>
        </w:rPr>
        <w:t>, a to za každý i započatý den prodlení.</w:t>
      </w:r>
    </w:p>
    <w:p w:rsidR="0014162E" w:rsidRPr="0064396F" w:rsidRDefault="0014162E" w:rsidP="00FD4C77">
      <w:pPr>
        <w:pStyle w:val="Nadpis2"/>
        <w:numPr>
          <w:ilvl w:val="1"/>
          <w:numId w:val="15"/>
        </w:numPr>
        <w:spacing w:line="240" w:lineRule="auto"/>
        <w:ind w:left="0"/>
        <w:rPr>
          <w:sz w:val="22"/>
          <w:szCs w:val="22"/>
          <w:lang w:val="cs-CZ"/>
        </w:rPr>
      </w:pPr>
      <w:r w:rsidRPr="0064396F">
        <w:rPr>
          <w:sz w:val="22"/>
          <w:szCs w:val="22"/>
          <w:lang w:val="cs-CZ"/>
        </w:rPr>
        <w:t>Za prodlení se splněním lhůty sjednané pro provedení (předání a převzetí) řádně dokončeného díla v termínu dle článku V. Smlouvy je Zhotovitel</w:t>
      </w:r>
      <w:r w:rsidR="006E6930">
        <w:rPr>
          <w:sz w:val="22"/>
          <w:szCs w:val="22"/>
          <w:lang w:val="cs-CZ"/>
        </w:rPr>
        <w:t xml:space="preserve"> </w:t>
      </w:r>
      <w:r w:rsidR="00917A3E" w:rsidRPr="0064396F">
        <w:rPr>
          <w:sz w:val="22"/>
          <w:szCs w:val="22"/>
          <w:lang w:val="cs-CZ"/>
        </w:rPr>
        <w:t>za dobu</w:t>
      </w:r>
      <w:r w:rsidR="0035522A" w:rsidRPr="0064396F">
        <w:rPr>
          <w:sz w:val="22"/>
          <w:szCs w:val="22"/>
          <w:lang w:val="cs-CZ"/>
        </w:rPr>
        <w:t xml:space="preserve">, která převyšuje dobu prvních tří měsíců prodlení (tedy za čtvrtý měsíc a </w:t>
      </w:r>
      <w:r w:rsidR="00917A3E" w:rsidRPr="0064396F">
        <w:rPr>
          <w:sz w:val="22"/>
          <w:szCs w:val="22"/>
          <w:lang w:val="cs-CZ"/>
        </w:rPr>
        <w:t xml:space="preserve">měsíce </w:t>
      </w:r>
      <w:r w:rsidR="0035522A" w:rsidRPr="0064396F">
        <w:rPr>
          <w:sz w:val="22"/>
          <w:szCs w:val="22"/>
          <w:lang w:val="cs-CZ"/>
        </w:rPr>
        <w:t>následující)</w:t>
      </w:r>
      <w:r w:rsidRPr="0064396F">
        <w:rPr>
          <w:sz w:val="22"/>
          <w:szCs w:val="22"/>
          <w:lang w:val="cs-CZ"/>
        </w:rPr>
        <w:t xml:space="preserve"> povinen zaplatit Objednateli smluvní pokutu ve výši 0,05% z ceny díla, a to za každý i započatý den prodlení. </w:t>
      </w:r>
    </w:p>
    <w:p w:rsidR="001C1388" w:rsidRPr="0064396F" w:rsidRDefault="001C1388" w:rsidP="0014162E">
      <w:pPr>
        <w:pStyle w:val="Nadpis2"/>
        <w:spacing w:line="240" w:lineRule="auto"/>
        <w:ind w:left="0"/>
        <w:rPr>
          <w:sz w:val="22"/>
          <w:szCs w:val="22"/>
          <w:lang w:val="cs-CZ"/>
        </w:rPr>
      </w:pPr>
      <w:r w:rsidRPr="0064396F">
        <w:rPr>
          <w:sz w:val="22"/>
          <w:szCs w:val="22"/>
          <w:lang w:val="cs-CZ"/>
        </w:rPr>
        <w:t>Za prodlení se splněním lhůty sjednané pro zajištění pravomocného kolaudačního souhlasu v termínu dle článku V. smlouvy je zhotovitel povinen zaplatit objednateli jednorázovou smluvní pokutu ve výši 200.000 Kč.</w:t>
      </w:r>
    </w:p>
    <w:p w:rsidR="0014162E" w:rsidRPr="0064396F" w:rsidRDefault="0014162E" w:rsidP="0014162E">
      <w:pPr>
        <w:pStyle w:val="Nadpis2"/>
        <w:spacing w:line="240" w:lineRule="auto"/>
        <w:ind w:left="0"/>
        <w:rPr>
          <w:sz w:val="22"/>
          <w:szCs w:val="22"/>
          <w:lang w:val="cs-CZ"/>
        </w:rPr>
      </w:pPr>
      <w:r w:rsidRPr="0064396F">
        <w:rPr>
          <w:sz w:val="22"/>
          <w:szCs w:val="22"/>
          <w:lang w:val="cs-CZ"/>
        </w:rPr>
        <w:t xml:space="preserve">Pro případ prodlení Zhotovitele se splněním povinnosti odstranit vady, se kterými bylo dílo převzato v termínu dle Smlouvy, je Zhotovitel povinen uhradit </w:t>
      </w:r>
      <w:r w:rsidR="00E51706" w:rsidRPr="0064396F">
        <w:rPr>
          <w:sz w:val="22"/>
          <w:szCs w:val="22"/>
          <w:lang w:val="cs-CZ"/>
        </w:rPr>
        <w:t xml:space="preserve">Objednateli </w:t>
      </w:r>
      <w:r w:rsidRPr="0064396F">
        <w:rPr>
          <w:sz w:val="22"/>
          <w:szCs w:val="22"/>
          <w:lang w:val="cs-CZ"/>
        </w:rPr>
        <w:t>smluvní pokutu, kterou strany Smlouvy sjednaly ve výši 1.000,-Kč za každý den a případ prodlení a vadu zvlášť.</w:t>
      </w:r>
    </w:p>
    <w:p w:rsidR="0014162E" w:rsidRPr="0064396F" w:rsidRDefault="0014162E" w:rsidP="0014162E">
      <w:pPr>
        <w:pStyle w:val="Nadpis2"/>
        <w:spacing w:line="240" w:lineRule="auto"/>
        <w:ind w:left="0"/>
        <w:rPr>
          <w:sz w:val="22"/>
          <w:szCs w:val="22"/>
          <w:lang w:val="cs-CZ"/>
        </w:rPr>
      </w:pPr>
      <w:r w:rsidRPr="0064396F">
        <w:rPr>
          <w:sz w:val="22"/>
          <w:szCs w:val="22"/>
          <w:lang w:val="cs-CZ"/>
        </w:rPr>
        <w:t xml:space="preserve">Pro případ prodlení Zhotovitele se splněním povinnosti odstranit reklamovanou vadu v termínu dle Smlouvy je Zhotovitel povinen uhradit </w:t>
      </w:r>
      <w:r w:rsidR="00E51706" w:rsidRPr="0064396F">
        <w:rPr>
          <w:sz w:val="22"/>
          <w:szCs w:val="22"/>
          <w:lang w:val="cs-CZ"/>
        </w:rPr>
        <w:t xml:space="preserve">Objednateli </w:t>
      </w:r>
      <w:r w:rsidRPr="0064396F">
        <w:rPr>
          <w:sz w:val="22"/>
          <w:szCs w:val="22"/>
          <w:lang w:val="cs-CZ"/>
        </w:rPr>
        <w:t>smluvní pokutu, kterou strany Smlouvy sjednaly ve výši 1.000,-Kč za každý den a případ prodlení – u každé vady zvlášť.</w:t>
      </w:r>
    </w:p>
    <w:p w:rsidR="0014162E" w:rsidRPr="0064396F" w:rsidRDefault="0014162E" w:rsidP="0014162E">
      <w:pPr>
        <w:pStyle w:val="Nadpis2"/>
        <w:spacing w:line="240" w:lineRule="auto"/>
        <w:ind w:left="0"/>
        <w:rPr>
          <w:sz w:val="22"/>
          <w:szCs w:val="22"/>
          <w:lang w:val="cs-CZ"/>
        </w:rPr>
      </w:pPr>
      <w:r w:rsidRPr="0064396F">
        <w:rPr>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64396F">
        <w:rPr>
          <w:sz w:val="22"/>
          <w:szCs w:val="22"/>
          <w:lang w:val="cs-CZ"/>
        </w:rPr>
        <w:t xml:space="preserve">Objednateli </w:t>
      </w:r>
      <w:r w:rsidRPr="0064396F">
        <w:rPr>
          <w:sz w:val="22"/>
          <w:szCs w:val="22"/>
          <w:lang w:val="cs-CZ"/>
        </w:rPr>
        <w:t xml:space="preserve">smluvní pokutu kterou smluvní strany sjednaly ve výši </w:t>
      </w:r>
      <w:r w:rsidR="00DB30DC" w:rsidRPr="0064396F">
        <w:rPr>
          <w:sz w:val="22"/>
          <w:szCs w:val="22"/>
          <w:lang w:val="cs-CZ"/>
        </w:rPr>
        <w:t>1</w:t>
      </w:r>
      <w:r w:rsidRPr="0064396F">
        <w:rPr>
          <w:sz w:val="22"/>
          <w:szCs w:val="22"/>
          <w:lang w:val="cs-CZ"/>
        </w:rPr>
        <w:t>.000,-Kč za každý den prodlení.</w:t>
      </w:r>
    </w:p>
    <w:p w:rsidR="0014162E" w:rsidRPr="0064396F" w:rsidRDefault="0014162E" w:rsidP="0014162E">
      <w:pPr>
        <w:pStyle w:val="Nadpis2"/>
        <w:spacing w:line="240" w:lineRule="auto"/>
        <w:ind w:left="0"/>
        <w:rPr>
          <w:sz w:val="22"/>
          <w:szCs w:val="22"/>
          <w:lang w:val="cs-CZ"/>
        </w:rPr>
      </w:pPr>
      <w:r w:rsidRPr="0064396F">
        <w:rPr>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363770" w:rsidRPr="0064396F">
        <w:rPr>
          <w:sz w:val="22"/>
          <w:szCs w:val="22"/>
          <w:lang w:val="cs-CZ"/>
        </w:rPr>
        <w:t>uvy úrok z prodlení ve výši 0,02</w:t>
      </w:r>
      <w:r w:rsidRPr="0064396F">
        <w:rPr>
          <w:sz w:val="22"/>
          <w:szCs w:val="22"/>
          <w:lang w:val="cs-CZ"/>
        </w:rPr>
        <w:t> % za každý den prodlení z částky, s jejímž zaplacením bude Objednatel v prodlení.</w:t>
      </w:r>
    </w:p>
    <w:p w:rsidR="0014162E" w:rsidRPr="0064396F" w:rsidRDefault="0014162E" w:rsidP="0014162E">
      <w:pPr>
        <w:pStyle w:val="Nadpis2"/>
        <w:spacing w:line="240" w:lineRule="auto"/>
        <w:ind w:left="0"/>
        <w:rPr>
          <w:sz w:val="22"/>
          <w:szCs w:val="22"/>
          <w:lang w:val="cs-CZ"/>
        </w:rPr>
      </w:pPr>
      <w:r w:rsidRPr="0064396F">
        <w:rPr>
          <w:sz w:val="22"/>
          <w:szCs w:val="22"/>
          <w:lang w:val="cs-CZ"/>
        </w:rPr>
        <w:t>Pro případ, že Zhotovitel poruší předpisy BOZP, PO a OŽP je Zhotovitel povinen zaplatit smluvní pokutu, kterou smluvní strany sjednaly ve výši 1.000,- Kč za každý jednotlivý případ porušení.</w:t>
      </w:r>
    </w:p>
    <w:p w:rsidR="0014162E" w:rsidRPr="0064396F" w:rsidRDefault="0014162E" w:rsidP="0014162E">
      <w:pPr>
        <w:pStyle w:val="Nadpis2"/>
        <w:spacing w:line="240" w:lineRule="auto"/>
        <w:ind w:left="0"/>
        <w:rPr>
          <w:sz w:val="22"/>
          <w:szCs w:val="22"/>
          <w:lang w:val="cs-CZ"/>
        </w:rPr>
      </w:pPr>
      <w:r w:rsidRPr="0064396F">
        <w:rPr>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64396F" w:rsidRDefault="0014162E" w:rsidP="0014162E">
      <w:pPr>
        <w:pStyle w:val="Nadpis2"/>
        <w:spacing w:line="240" w:lineRule="auto"/>
        <w:ind w:left="0"/>
        <w:rPr>
          <w:sz w:val="22"/>
          <w:szCs w:val="22"/>
          <w:lang w:val="cs-CZ"/>
        </w:rPr>
      </w:pPr>
      <w:r w:rsidRPr="0064396F">
        <w:rPr>
          <w:sz w:val="22"/>
          <w:szCs w:val="22"/>
          <w:lang w:val="cs-CZ"/>
        </w:rPr>
        <w:t xml:space="preserve">Pokud bude Zhotovitel v prodlení se zahájením plnění, zaplatí Objednateli smluvní pokutu ve výši </w:t>
      </w:r>
      <w:r w:rsidRPr="0064396F">
        <w:rPr>
          <w:bCs/>
          <w:sz w:val="22"/>
          <w:szCs w:val="22"/>
          <w:lang w:val="cs-CZ"/>
        </w:rPr>
        <w:t>1.000 Kč za každý i započatý den prodlení.</w:t>
      </w:r>
    </w:p>
    <w:p w:rsidR="003F2BEF" w:rsidRPr="0064396F" w:rsidRDefault="003F2BEF" w:rsidP="003F2BEF">
      <w:pPr>
        <w:pStyle w:val="Nadpis2"/>
        <w:spacing w:line="240" w:lineRule="auto"/>
        <w:ind w:left="0"/>
        <w:rPr>
          <w:bCs/>
          <w:sz w:val="22"/>
          <w:szCs w:val="22"/>
          <w:lang w:val="cs-CZ"/>
        </w:rPr>
      </w:pPr>
      <w:r w:rsidRPr="0064396F">
        <w:rPr>
          <w:sz w:val="22"/>
          <w:szCs w:val="22"/>
          <w:lang w:val="cs-CZ"/>
        </w:rPr>
        <w:t xml:space="preserve">Pokud bude Zhotovitel v prodlení se </w:t>
      </w:r>
      <w:r w:rsidRPr="0064396F">
        <w:rPr>
          <w:bCs/>
          <w:sz w:val="22"/>
          <w:szCs w:val="22"/>
          <w:lang w:val="cs-CZ"/>
        </w:rPr>
        <w:t>zahájením odstraňování nedodělků či vad díla</w:t>
      </w:r>
      <w:r w:rsidRPr="0064396F">
        <w:rPr>
          <w:sz w:val="22"/>
          <w:szCs w:val="22"/>
          <w:lang w:val="cs-CZ"/>
        </w:rPr>
        <w:t xml:space="preserve">, zaplatí Objednateli smluvní pokutu </w:t>
      </w:r>
      <w:r w:rsidRPr="0064396F">
        <w:rPr>
          <w:bCs/>
          <w:sz w:val="22"/>
          <w:szCs w:val="22"/>
          <w:lang w:val="cs-CZ"/>
        </w:rPr>
        <w:t>1.000 Kč</w:t>
      </w:r>
      <w:r w:rsidRPr="0064396F">
        <w:rPr>
          <w:sz w:val="22"/>
          <w:szCs w:val="22"/>
          <w:lang w:val="cs-CZ"/>
        </w:rPr>
        <w:t xml:space="preserve"> za každý nedodělek či vadu a každý i započatý den prodlení. Toto ustanovení </w:t>
      </w:r>
      <w:r w:rsidRPr="0064396F">
        <w:rPr>
          <w:bCs/>
          <w:sz w:val="22"/>
          <w:szCs w:val="22"/>
          <w:lang w:val="cs-CZ"/>
        </w:rPr>
        <w:t>platí rovněž při odstraňování vad v rámci záruky</w:t>
      </w:r>
      <w:r w:rsidRPr="0064396F">
        <w:rPr>
          <w:sz w:val="22"/>
          <w:szCs w:val="22"/>
          <w:lang w:val="cs-CZ"/>
        </w:rPr>
        <w:t>.</w:t>
      </w:r>
    </w:p>
    <w:p w:rsidR="0014162E" w:rsidRPr="0064396F" w:rsidRDefault="0014162E" w:rsidP="0014162E">
      <w:pPr>
        <w:pStyle w:val="Nadpis2"/>
        <w:spacing w:line="240" w:lineRule="auto"/>
        <w:ind w:left="0"/>
        <w:rPr>
          <w:sz w:val="22"/>
          <w:szCs w:val="22"/>
          <w:lang w:val="cs-CZ"/>
        </w:rPr>
      </w:pPr>
      <w:r w:rsidRPr="0064396F">
        <w:rPr>
          <w:sz w:val="22"/>
          <w:szCs w:val="22"/>
          <w:lang w:val="cs-CZ"/>
        </w:rPr>
        <w:t>Smluvní pokuta je splatná do 30 dní od data, kdy byla povinné straně doručena písemná výzva k jejímu zaplacení ze strany oprávněné strany, a to na účet oprávněné strany uvedený v písemné výzvě.</w:t>
      </w:r>
    </w:p>
    <w:p w:rsidR="00E51706" w:rsidRPr="0064396F" w:rsidRDefault="00E51706" w:rsidP="00E51706">
      <w:pPr>
        <w:rPr>
          <w:rFonts w:ascii="Cambria" w:hAnsi="Cambria"/>
          <w:lang w:val="cs-CZ"/>
        </w:rPr>
      </w:pPr>
      <w:r w:rsidRPr="0064396F">
        <w:rPr>
          <w:rFonts w:ascii="Cambria" w:hAnsi="Cambria"/>
          <w:b/>
          <w:lang w:val="cs-CZ"/>
        </w:rPr>
        <w:t>11.</w:t>
      </w:r>
      <w:r w:rsidRPr="0064396F">
        <w:rPr>
          <w:rFonts w:ascii="Cambria" w:hAnsi="Cambria"/>
          <w:lang w:val="cs-CZ"/>
        </w:rPr>
        <w:t xml:space="preserve">         Další smluvní pokuty mohou být ujednány v dalších ustanoveních Smlouvy.</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Odstoupení od Smlouvy</w:t>
      </w:r>
    </w:p>
    <w:p w:rsidR="00F25B70" w:rsidRPr="0064396F" w:rsidRDefault="00F25B70" w:rsidP="00FD4C77">
      <w:pPr>
        <w:pStyle w:val="Nadpis2"/>
        <w:numPr>
          <w:ilvl w:val="1"/>
          <w:numId w:val="16"/>
        </w:numPr>
        <w:spacing w:line="240" w:lineRule="auto"/>
        <w:ind w:left="0"/>
        <w:rPr>
          <w:sz w:val="22"/>
          <w:szCs w:val="22"/>
          <w:lang w:val="cs-CZ"/>
        </w:rPr>
      </w:pPr>
      <w:r w:rsidRPr="0064396F">
        <w:rPr>
          <w:b/>
          <w:sz w:val="22"/>
          <w:szCs w:val="22"/>
          <w:lang w:val="cs-CZ"/>
        </w:rPr>
        <w:lastRenderedPageBreak/>
        <w:t xml:space="preserve">Smluvní strany se dohodly, že mohou od Smlouvy odstoupit v případech, kdy to stanoví zákon </w:t>
      </w:r>
      <w:r w:rsidR="00251723" w:rsidRPr="0064396F">
        <w:rPr>
          <w:b/>
          <w:sz w:val="22"/>
          <w:szCs w:val="22"/>
          <w:lang w:val="cs-CZ"/>
        </w:rPr>
        <w:t xml:space="preserve">(především občanský zákoník) </w:t>
      </w:r>
      <w:r w:rsidRPr="0064396F">
        <w:rPr>
          <w:b/>
          <w:sz w:val="22"/>
          <w:szCs w:val="22"/>
          <w:lang w:val="cs-CZ"/>
        </w:rPr>
        <w:t>nebo Smlouva.</w:t>
      </w:r>
      <w:r w:rsidRPr="0064396F">
        <w:rPr>
          <w:sz w:val="22"/>
          <w:szCs w:val="22"/>
          <w:lang w:val="cs-CZ"/>
        </w:rPr>
        <w:t xml:space="preserve"> Odstoupení od Smlouvy musí být provedeno </w:t>
      </w:r>
      <w:r w:rsidRPr="0064396F">
        <w:rPr>
          <w:b/>
          <w:sz w:val="22"/>
          <w:szCs w:val="22"/>
          <w:lang w:val="cs-CZ"/>
        </w:rPr>
        <w:t>písemnou formou</w:t>
      </w:r>
      <w:r w:rsidRPr="0064396F">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6E6930">
        <w:rPr>
          <w:sz w:val="22"/>
          <w:szCs w:val="22"/>
          <w:lang w:val="cs-CZ"/>
        </w:rPr>
        <w:t xml:space="preserve"> </w:t>
      </w:r>
      <w:r w:rsidRPr="0064396F">
        <w:rPr>
          <w:sz w:val="22"/>
          <w:szCs w:val="22"/>
          <w:lang w:val="cs-CZ"/>
        </w:rPr>
        <w:t xml:space="preserve">nároku na náhradu škody vzniklé porušením Smlouvy, </w:t>
      </w:r>
      <w:r w:rsidR="00D21DC9" w:rsidRPr="0064396F">
        <w:rPr>
          <w:sz w:val="22"/>
          <w:szCs w:val="22"/>
          <w:lang w:val="cs-CZ"/>
        </w:rPr>
        <w:t>ujednaných smluvních pokut za porušení povinností</w:t>
      </w:r>
      <w:r w:rsidRPr="0064396F">
        <w:rPr>
          <w:sz w:val="22"/>
          <w:szCs w:val="22"/>
          <w:lang w:val="cs-CZ"/>
        </w:rPr>
        <w:t xml:space="preserve"> vyplývající</w:t>
      </w:r>
      <w:r w:rsidR="00D21DC9" w:rsidRPr="0064396F">
        <w:rPr>
          <w:sz w:val="22"/>
          <w:szCs w:val="22"/>
          <w:lang w:val="cs-CZ"/>
        </w:rPr>
        <w:t>ch</w:t>
      </w:r>
      <w:r w:rsidRPr="0064396F">
        <w:rPr>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rsidR="00F25B70" w:rsidRPr="0064396F" w:rsidRDefault="004E1FFE" w:rsidP="00C23526">
      <w:pPr>
        <w:pStyle w:val="Nadpis2"/>
        <w:spacing w:line="240" w:lineRule="auto"/>
        <w:ind w:left="0"/>
        <w:rPr>
          <w:sz w:val="22"/>
          <w:szCs w:val="22"/>
          <w:lang w:val="cs-CZ"/>
        </w:rPr>
      </w:pPr>
      <w:r w:rsidRPr="0064396F">
        <w:rPr>
          <w:sz w:val="22"/>
          <w:szCs w:val="22"/>
          <w:lang w:val="cs-CZ"/>
        </w:rPr>
        <w:t xml:space="preserve">Od Smlouvy lze odstoupit především z důvodu porušení Smlouvy podstatným způsobem druhou smluvní stranou. </w:t>
      </w:r>
      <w:r w:rsidR="00F25B70" w:rsidRPr="0064396F">
        <w:rPr>
          <w:sz w:val="22"/>
          <w:szCs w:val="22"/>
          <w:lang w:val="cs-CZ"/>
        </w:rPr>
        <w:t>Smluvní strany Smlouvy se dohodly, že podstatným porušením Smlouvy se rozumí zejména:</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jestliže se Zhotovitel dostane do prodlení s prováděním díla ve vztahu k</w:t>
      </w:r>
      <w:r w:rsidR="006E6930">
        <w:rPr>
          <w:sz w:val="22"/>
          <w:szCs w:val="22"/>
          <w:lang w:val="cs-CZ"/>
        </w:rPr>
        <w:t> </w:t>
      </w:r>
      <w:r w:rsidR="000658F8" w:rsidRPr="0064396F">
        <w:rPr>
          <w:sz w:val="22"/>
          <w:szCs w:val="22"/>
          <w:lang w:val="cs-CZ"/>
        </w:rPr>
        <w:t>termínu</w:t>
      </w:r>
      <w:r w:rsidR="006E6930">
        <w:rPr>
          <w:sz w:val="22"/>
          <w:szCs w:val="22"/>
          <w:lang w:val="cs-CZ"/>
        </w:rPr>
        <w:t xml:space="preserve"> </w:t>
      </w:r>
      <w:r w:rsidRPr="0064396F">
        <w:rPr>
          <w:sz w:val="22"/>
          <w:szCs w:val="22"/>
          <w:lang w:val="cs-CZ"/>
        </w:rPr>
        <w:t xml:space="preserve">provádění díla dle článku V. Smlouvy, které bude delší než čtrnáct kalendářních dnů, a/nebo </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 xml:space="preserve">jestliže Zhotovitel po dobu delší než 20 kalendářních dní přerušil práce na provedení díla a nejedná se o případ přerušení provádění díla </w:t>
      </w:r>
      <w:r w:rsidR="00D21DC9" w:rsidRPr="0064396F">
        <w:rPr>
          <w:sz w:val="22"/>
          <w:szCs w:val="22"/>
          <w:lang w:val="cs-CZ"/>
        </w:rPr>
        <w:t>v důsledku okolností vylučujících odpovědnost dle této</w:t>
      </w:r>
      <w:r w:rsidRPr="0064396F">
        <w:rPr>
          <w:sz w:val="22"/>
          <w:szCs w:val="22"/>
          <w:lang w:val="cs-CZ"/>
        </w:rPr>
        <w:t xml:space="preserve"> Smlouvy</w:t>
      </w:r>
      <w:r w:rsidR="00D21DC9" w:rsidRPr="0064396F">
        <w:rPr>
          <w:sz w:val="22"/>
          <w:szCs w:val="22"/>
          <w:lang w:val="cs-CZ"/>
        </w:rPr>
        <w:t xml:space="preserve"> či občanského zákoníku</w:t>
      </w:r>
      <w:r w:rsidR="006429AA" w:rsidRPr="0064396F">
        <w:rPr>
          <w:sz w:val="22"/>
          <w:szCs w:val="22"/>
          <w:lang w:val="cs-CZ"/>
        </w:rPr>
        <w:t xml:space="preserve"> nebo z důvodu na straně Objednatele</w:t>
      </w:r>
      <w:r w:rsidRPr="0064396F">
        <w:rPr>
          <w:sz w:val="22"/>
          <w:szCs w:val="22"/>
          <w:lang w:val="cs-CZ"/>
        </w:rPr>
        <w:t>, za toto přerušení se nepovažují technologické pauzy uvedené v harmonogramu, a/nebo</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jestliže Zhotovitel řádně a včas neprokáže trvání platné a účinné pojistné smlouvy dle článku XIX. Smlouvy či jinak poruší ustanovení článku XIX. Smlouvy, a/nebo</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Zhotovitel vstoupil do likvidace; a/nebo</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Zhotovitel porušil některou ze svých povinností uvedených v článku XII. Smlouvy; a/nebo</w:t>
      </w:r>
    </w:p>
    <w:p w:rsidR="00F25B70" w:rsidRPr="0064396F" w:rsidRDefault="00F25B70" w:rsidP="00C23526">
      <w:pPr>
        <w:pStyle w:val="Nadpis3"/>
        <w:spacing w:after="120" w:line="240" w:lineRule="auto"/>
        <w:ind w:left="1559"/>
        <w:rPr>
          <w:sz w:val="22"/>
          <w:szCs w:val="22"/>
          <w:lang w:val="cs-CZ"/>
        </w:rPr>
      </w:pPr>
      <w:r w:rsidRPr="0064396F">
        <w:rPr>
          <w:sz w:val="22"/>
          <w:szCs w:val="22"/>
          <w:lang w:val="cs-CZ"/>
        </w:rPr>
        <w:t xml:space="preserve">Zhotovitel porušil některý ze svých závazků dle článku IX. odst. 2 Smlouvy a/nebo </w:t>
      </w:r>
    </w:p>
    <w:p w:rsidR="00F25B70" w:rsidRPr="0064396F" w:rsidRDefault="00F25B70" w:rsidP="00C23526">
      <w:pPr>
        <w:pStyle w:val="Nadpis3"/>
        <w:spacing w:line="240" w:lineRule="auto"/>
        <w:rPr>
          <w:sz w:val="22"/>
          <w:szCs w:val="22"/>
          <w:lang w:val="cs-CZ"/>
        </w:rPr>
      </w:pPr>
      <w:r w:rsidRPr="0064396F">
        <w:rPr>
          <w:sz w:val="22"/>
          <w:szCs w:val="22"/>
          <w:lang w:val="cs-CZ"/>
        </w:rPr>
        <w:t xml:space="preserve">Zhotovitel přenesl nebo převedl </w:t>
      </w:r>
      <w:r w:rsidR="004E1FFE" w:rsidRPr="0064396F">
        <w:rPr>
          <w:sz w:val="22"/>
          <w:szCs w:val="22"/>
          <w:lang w:val="cs-CZ"/>
        </w:rPr>
        <w:t xml:space="preserve">nebo postoupil </w:t>
      </w:r>
      <w:r w:rsidRPr="0064396F">
        <w:rPr>
          <w:sz w:val="22"/>
          <w:szCs w:val="22"/>
          <w:lang w:val="cs-CZ"/>
        </w:rPr>
        <w:t xml:space="preserve">práva ze smlouvy o dílo na jinou osobu bez písemného souhlasu </w:t>
      </w:r>
      <w:r w:rsidR="001D24EB" w:rsidRPr="0064396F">
        <w:rPr>
          <w:sz w:val="22"/>
          <w:szCs w:val="22"/>
          <w:lang w:val="cs-CZ"/>
        </w:rPr>
        <w:t>Objednatele</w:t>
      </w:r>
      <w:r w:rsidRPr="0064396F">
        <w:rPr>
          <w:sz w:val="22"/>
          <w:szCs w:val="22"/>
          <w:lang w:val="cs-CZ"/>
        </w:rPr>
        <w:t xml:space="preserve">, </w:t>
      </w:r>
    </w:p>
    <w:p w:rsidR="00F25B70" w:rsidRPr="0064396F" w:rsidRDefault="00F25B70" w:rsidP="004C33C5">
      <w:pPr>
        <w:pStyle w:val="Styl1"/>
        <w:spacing w:line="240" w:lineRule="auto"/>
        <w:ind w:left="0" w:firstLine="0"/>
        <w:rPr>
          <w:rFonts w:ascii="Cambria" w:hAnsi="Cambria"/>
          <w:sz w:val="22"/>
          <w:szCs w:val="22"/>
          <w:lang w:val="cs-CZ"/>
        </w:rPr>
      </w:pPr>
      <w:r w:rsidRPr="0064396F">
        <w:rPr>
          <w:rFonts w:ascii="Cambria" w:hAnsi="Cambria"/>
          <w:sz w:val="22"/>
          <w:szCs w:val="22"/>
          <w:lang w:val="cs-CZ"/>
        </w:rPr>
        <w:t xml:space="preserve">a další porušení označené v textu smlouvy o dílo jako podstatné porušení nebo porušení smlouvy podstatným způsobem (význam je totožný). </w:t>
      </w:r>
      <w:r w:rsidR="004E1FFE" w:rsidRPr="0064396F">
        <w:rPr>
          <w:rFonts w:ascii="Cambria" w:hAnsi="Cambria"/>
          <w:sz w:val="22"/>
          <w:szCs w:val="22"/>
          <w:lang w:val="cs-CZ"/>
        </w:rPr>
        <w:t>V dalších případech bude podstatné porušení smlouvy posuzováno dle § 2002 občanského zákoníku.</w:t>
      </w:r>
    </w:p>
    <w:p w:rsidR="00F25B70" w:rsidRPr="0064396F" w:rsidRDefault="00F25B70" w:rsidP="00C23526">
      <w:pPr>
        <w:pStyle w:val="Nadpis2"/>
        <w:spacing w:line="240" w:lineRule="auto"/>
        <w:ind w:left="0"/>
        <w:rPr>
          <w:sz w:val="22"/>
          <w:szCs w:val="22"/>
          <w:lang w:val="cs-CZ"/>
        </w:rPr>
      </w:pPr>
      <w:r w:rsidRPr="0064396F">
        <w:rPr>
          <w:sz w:val="22"/>
          <w:szCs w:val="22"/>
          <w:lang w:val="cs-CZ"/>
        </w:rPr>
        <w:t xml:space="preserve">V případě odstoupení od smlouvy zůstává dosud provedené dílo ve vlastnictví </w:t>
      </w:r>
      <w:r w:rsidR="001D24EB" w:rsidRPr="0064396F">
        <w:rPr>
          <w:sz w:val="22"/>
          <w:szCs w:val="22"/>
          <w:lang w:val="cs-CZ"/>
        </w:rPr>
        <w:t>Objednatele</w:t>
      </w:r>
      <w:r w:rsidR="00185355" w:rsidRPr="0064396F">
        <w:rPr>
          <w:sz w:val="22"/>
          <w:szCs w:val="22"/>
          <w:lang w:val="cs-CZ"/>
        </w:rPr>
        <w:t xml:space="preserve"> a Z</w:t>
      </w:r>
      <w:r w:rsidRPr="0064396F">
        <w:rPr>
          <w:sz w:val="22"/>
          <w:szCs w:val="22"/>
          <w:lang w:val="cs-CZ"/>
        </w:rPr>
        <w:t xml:space="preserve">hotoviteli náleží pouze část ceny, odpovídající této části díla dle plateb díla dojednaných ve smlouvě o dílo. </w:t>
      </w:r>
      <w:r w:rsidRPr="0064396F">
        <w:rPr>
          <w:b/>
          <w:sz w:val="22"/>
          <w:szCs w:val="22"/>
          <w:lang w:val="cs-CZ"/>
        </w:rPr>
        <w:t>Zhotovitel je povinen předat dosud provedené dílo a veškerou související dokumentaci</w:t>
      </w:r>
      <w:r w:rsidRPr="0064396F">
        <w:rPr>
          <w:sz w:val="22"/>
          <w:szCs w:val="22"/>
          <w:lang w:val="cs-CZ"/>
        </w:rPr>
        <w:t xml:space="preserve"> (viz analogicky dokumentace, která se předává při předání díla v případě jeho ukončení) </w:t>
      </w:r>
      <w:r w:rsidR="001D24EB" w:rsidRPr="0064396F">
        <w:rPr>
          <w:b/>
          <w:sz w:val="22"/>
          <w:szCs w:val="22"/>
          <w:lang w:val="cs-CZ"/>
        </w:rPr>
        <w:t>Objednateli</w:t>
      </w:r>
      <w:r w:rsidRPr="0064396F">
        <w:rPr>
          <w:b/>
          <w:sz w:val="22"/>
          <w:szCs w:val="22"/>
          <w:lang w:val="cs-CZ"/>
        </w:rPr>
        <w:t xml:space="preserve"> do 5 dnů po účinnosti odstoupení</w:t>
      </w:r>
      <w:r w:rsidRPr="0064396F">
        <w:rPr>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64396F">
        <w:rPr>
          <w:sz w:val="22"/>
          <w:szCs w:val="22"/>
          <w:lang w:val="cs-CZ"/>
        </w:rPr>
        <w:t>)</w:t>
      </w:r>
      <w:r w:rsidR="00D573E5" w:rsidRPr="0064396F">
        <w:rPr>
          <w:sz w:val="22"/>
          <w:szCs w:val="22"/>
          <w:lang w:val="cs-CZ"/>
        </w:rPr>
        <w:t>.</w:t>
      </w:r>
    </w:p>
    <w:p w:rsidR="00F25B70" w:rsidRPr="0064396F" w:rsidRDefault="00F25B70" w:rsidP="00C23526">
      <w:pPr>
        <w:pStyle w:val="Nadpis2"/>
        <w:spacing w:line="240" w:lineRule="auto"/>
        <w:ind w:left="0"/>
        <w:rPr>
          <w:sz w:val="22"/>
          <w:szCs w:val="22"/>
          <w:lang w:val="cs-CZ"/>
        </w:rPr>
      </w:pPr>
      <w:r w:rsidRPr="0064396F">
        <w:rPr>
          <w:sz w:val="22"/>
          <w:szCs w:val="22"/>
          <w:lang w:val="cs-CZ"/>
        </w:rPr>
        <w:lastRenderedPageBreak/>
        <w:t xml:space="preserve">Odstoupením od smlouvy o dílo (bez ohledu na skutečnost, která ze smluvních stran od smlouvy o dílo odstoupila) nezaniká právo </w:t>
      </w:r>
      <w:r w:rsidR="001D24EB" w:rsidRPr="0064396F">
        <w:rPr>
          <w:sz w:val="22"/>
          <w:szCs w:val="22"/>
          <w:lang w:val="cs-CZ"/>
        </w:rPr>
        <w:t>Objednatele</w:t>
      </w:r>
      <w:r w:rsidR="00185355" w:rsidRPr="0064396F">
        <w:rPr>
          <w:sz w:val="22"/>
          <w:szCs w:val="22"/>
          <w:lang w:val="cs-CZ"/>
        </w:rPr>
        <w:t xml:space="preserve"> vyúčtovat Z</w:t>
      </w:r>
      <w:r w:rsidRPr="0064396F">
        <w:rPr>
          <w:sz w:val="22"/>
          <w:szCs w:val="22"/>
          <w:lang w:val="cs-CZ"/>
        </w:rPr>
        <w:t>hotoviteli všechny smluvní pokuty sjednané ve smlouvě o dílo.</w:t>
      </w:r>
    </w:p>
    <w:p w:rsidR="00F25B70" w:rsidRPr="0064396F" w:rsidRDefault="00F25B70" w:rsidP="00C23526">
      <w:pPr>
        <w:pStyle w:val="Nadpis2"/>
        <w:spacing w:line="240" w:lineRule="auto"/>
        <w:ind w:left="0"/>
        <w:rPr>
          <w:snapToGrid w:val="0"/>
          <w:sz w:val="22"/>
          <w:szCs w:val="22"/>
          <w:lang w:val="cs-CZ"/>
        </w:rPr>
      </w:pPr>
      <w:r w:rsidRPr="0064396F">
        <w:rPr>
          <w:snapToGrid w:val="0"/>
          <w:sz w:val="22"/>
          <w:szCs w:val="22"/>
          <w:lang w:val="cs-CZ"/>
        </w:rPr>
        <w:t>Smluvní strana, která důvodné odstoupení od smlouvy zapříčinila, je povinna uhradit druhé smluvní straně veškeré náklady jí vzniklé z důvodů odstoupení od smlouvy.</w:t>
      </w:r>
    </w:p>
    <w:p w:rsidR="00F25B70" w:rsidRPr="0064396F" w:rsidRDefault="00F25B70" w:rsidP="00C23526">
      <w:pPr>
        <w:pStyle w:val="Nadpis2"/>
        <w:spacing w:line="240" w:lineRule="auto"/>
        <w:ind w:left="0"/>
        <w:rPr>
          <w:sz w:val="22"/>
          <w:szCs w:val="22"/>
          <w:lang w:val="cs-CZ"/>
        </w:rPr>
      </w:pPr>
      <w:r w:rsidRPr="0064396F">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64396F" w:rsidRDefault="00F25B70" w:rsidP="00C23526">
      <w:pPr>
        <w:pStyle w:val="Nadpis3"/>
        <w:spacing w:line="240" w:lineRule="auto"/>
        <w:rPr>
          <w:sz w:val="22"/>
          <w:szCs w:val="22"/>
          <w:lang w:val="cs-CZ"/>
        </w:rPr>
      </w:pPr>
      <w:r w:rsidRPr="0064396F">
        <w:rPr>
          <w:sz w:val="22"/>
          <w:szCs w:val="22"/>
          <w:lang w:val="cs-CZ"/>
        </w:rPr>
        <w:t>částky součtu dílčích plateb ceny za provedení díla dle Smlouvy Objednatelem Zhotoviteli; a</w:t>
      </w:r>
    </w:p>
    <w:p w:rsidR="00F25B70" w:rsidRPr="0064396F" w:rsidRDefault="00F25B70" w:rsidP="00C23526">
      <w:pPr>
        <w:pStyle w:val="Nadpis3"/>
        <w:spacing w:line="240" w:lineRule="auto"/>
        <w:rPr>
          <w:sz w:val="22"/>
          <w:szCs w:val="22"/>
          <w:lang w:val="cs-CZ"/>
        </w:rPr>
      </w:pPr>
      <w:r w:rsidRPr="0064396F">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64396F" w:rsidRDefault="00F25B70" w:rsidP="004C33C5">
      <w:pPr>
        <w:pStyle w:val="Nadpis3"/>
        <w:numPr>
          <w:ilvl w:val="0"/>
          <w:numId w:val="0"/>
        </w:numPr>
        <w:spacing w:line="240" w:lineRule="auto"/>
        <w:rPr>
          <w:snapToGrid w:val="0"/>
          <w:sz w:val="22"/>
          <w:szCs w:val="22"/>
          <w:lang w:val="cs-CZ"/>
        </w:rPr>
      </w:pPr>
      <w:r w:rsidRPr="0064396F">
        <w:rPr>
          <w:snapToGrid w:val="0"/>
          <w:sz w:val="22"/>
          <w:szCs w:val="22"/>
          <w:lang w:val="cs-CZ"/>
        </w:rPr>
        <w:t>Zhotovitel provede soupis všech provedených prací oceněný dle způsobu, kterým je stanovena cena díla.</w:t>
      </w:r>
    </w:p>
    <w:p w:rsidR="00F25B70" w:rsidRPr="0064396F" w:rsidRDefault="00F25B70" w:rsidP="004C33C5">
      <w:pPr>
        <w:pStyle w:val="Nadpis3"/>
        <w:numPr>
          <w:ilvl w:val="0"/>
          <w:numId w:val="0"/>
        </w:numPr>
        <w:spacing w:line="240" w:lineRule="auto"/>
        <w:rPr>
          <w:snapToGrid w:val="0"/>
          <w:sz w:val="22"/>
          <w:szCs w:val="22"/>
          <w:lang w:val="cs-CZ"/>
        </w:rPr>
      </w:pPr>
      <w:r w:rsidRPr="0064396F">
        <w:rPr>
          <w:snapToGrid w:val="0"/>
          <w:sz w:val="22"/>
          <w:szCs w:val="22"/>
          <w:lang w:val="cs-CZ"/>
        </w:rPr>
        <w:t>Zhotovitel provede finanční vyčíslení provedených prací a zpracuje "dílčí konečnou fakturu".</w:t>
      </w:r>
    </w:p>
    <w:p w:rsidR="00F25B70" w:rsidRPr="0064396F" w:rsidRDefault="00F25B70" w:rsidP="004C33C5">
      <w:pPr>
        <w:pStyle w:val="Nadpis3"/>
        <w:numPr>
          <w:ilvl w:val="0"/>
          <w:numId w:val="0"/>
        </w:numPr>
        <w:spacing w:line="240" w:lineRule="auto"/>
        <w:rPr>
          <w:snapToGrid w:val="0"/>
          <w:sz w:val="22"/>
          <w:szCs w:val="22"/>
          <w:lang w:val="cs-CZ"/>
        </w:rPr>
      </w:pPr>
      <w:r w:rsidRPr="0064396F">
        <w:rPr>
          <w:snapToGrid w:val="0"/>
          <w:sz w:val="22"/>
          <w:szCs w:val="22"/>
          <w:lang w:val="cs-CZ"/>
        </w:rPr>
        <w:t>Zhotovitel odveze veškerý svůj nezabudovaný materiál, pokud se strany písemně nedohodnou jinak a vyklidí staveniště.</w:t>
      </w:r>
    </w:p>
    <w:p w:rsidR="00F25B70" w:rsidRPr="0064396F" w:rsidRDefault="00F25B70" w:rsidP="004C33C5">
      <w:pPr>
        <w:pStyle w:val="Nadpis3"/>
        <w:numPr>
          <w:ilvl w:val="0"/>
          <w:numId w:val="0"/>
        </w:numPr>
        <w:spacing w:line="240" w:lineRule="auto"/>
        <w:rPr>
          <w:snapToGrid w:val="0"/>
          <w:sz w:val="22"/>
          <w:szCs w:val="22"/>
          <w:lang w:val="cs-CZ"/>
        </w:rPr>
      </w:pPr>
      <w:r w:rsidRPr="0064396F">
        <w:rPr>
          <w:snapToGrid w:val="0"/>
          <w:sz w:val="22"/>
          <w:szCs w:val="22"/>
          <w:lang w:val="cs-CZ"/>
        </w:rPr>
        <w:t xml:space="preserve">Zhotovitel ihned vyzve </w:t>
      </w:r>
      <w:r w:rsidR="001D24EB" w:rsidRPr="0064396F">
        <w:rPr>
          <w:snapToGrid w:val="0"/>
          <w:sz w:val="22"/>
          <w:szCs w:val="22"/>
          <w:lang w:val="cs-CZ"/>
        </w:rPr>
        <w:t>Objednatele</w:t>
      </w:r>
      <w:r w:rsidRPr="0064396F">
        <w:rPr>
          <w:snapToGrid w:val="0"/>
          <w:sz w:val="22"/>
          <w:szCs w:val="22"/>
          <w:lang w:val="cs-CZ"/>
        </w:rPr>
        <w:t xml:space="preserve"> k "dílčímu předání díla" a </w:t>
      </w:r>
      <w:r w:rsidR="001D24EB" w:rsidRPr="0064396F">
        <w:rPr>
          <w:snapToGrid w:val="0"/>
          <w:sz w:val="22"/>
          <w:szCs w:val="22"/>
          <w:lang w:val="cs-CZ"/>
        </w:rPr>
        <w:t>Objednatel</w:t>
      </w:r>
      <w:r w:rsidRPr="0064396F">
        <w:rPr>
          <w:snapToGrid w:val="0"/>
          <w:sz w:val="22"/>
          <w:szCs w:val="22"/>
          <w:lang w:val="cs-CZ"/>
        </w:rPr>
        <w:t xml:space="preserve"> je povinen do tří dnů od obdržení vyzvání zahájit "dílčí přejímací řízení".</w:t>
      </w:r>
    </w:p>
    <w:p w:rsidR="00F25B70" w:rsidRPr="0064396F" w:rsidRDefault="00F25B70" w:rsidP="00C23526">
      <w:pPr>
        <w:pStyle w:val="Nadpis2"/>
        <w:spacing w:line="240" w:lineRule="auto"/>
        <w:ind w:left="0"/>
        <w:rPr>
          <w:sz w:val="22"/>
          <w:szCs w:val="22"/>
          <w:lang w:val="cs-CZ"/>
        </w:rPr>
      </w:pPr>
      <w:r w:rsidRPr="0064396F">
        <w:rPr>
          <w:sz w:val="22"/>
          <w:szCs w:val="22"/>
          <w:lang w:val="cs-CZ"/>
        </w:rPr>
        <w:t>Smluvní strany jsou si povinny vyplatit shora uvedené částky, včetně případných příslušenství, nejpozději do třiceti dnů ode dne doručení písemné výzvy oprávněné smluvní strany k úhradě.</w:t>
      </w:r>
    </w:p>
    <w:p w:rsidR="00FB6152" w:rsidRPr="0064396F" w:rsidRDefault="00FB6152" w:rsidP="00FB6152">
      <w:pPr>
        <w:pStyle w:val="Nadpis2"/>
        <w:spacing w:line="240" w:lineRule="auto"/>
        <w:ind w:left="0"/>
        <w:rPr>
          <w:sz w:val="22"/>
          <w:szCs w:val="22"/>
          <w:lang w:val="cs-CZ"/>
        </w:rPr>
      </w:pPr>
      <w:r w:rsidRPr="0064396F">
        <w:rPr>
          <w:sz w:val="22"/>
          <w:szCs w:val="22"/>
          <w:lang w:val="cs-CZ"/>
        </w:rPr>
        <w:t>Objednatel je oprávněn odstoupit od smlouvy v případě, že nezíská účelovou dotaci na financování stavby</w:t>
      </w:r>
      <w:r w:rsidR="009671A9" w:rsidRPr="0064396F">
        <w:rPr>
          <w:sz w:val="22"/>
          <w:szCs w:val="22"/>
          <w:lang w:val="cs-CZ"/>
        </w:rPr>
        <w:t xml:space="preserve"> v plné výši</w:t>
      </w:r>
      <w:r w:rsidRPr="0064396F">
        <w:rPr>
          <w:sz w:val="22"/>
          <w:szCs w:val="22"/>
          <w:lang w:val="cs-CZ"/>
        </w:rPr>
        <w:t>, a tedy nedojde k</w:t>
      </w:r>
      <w:r w:rsidR="006E6930">
        <w:rPr>
          <w:sz w:val="22"/>
          <w:szCs w:val="22"/>
          <w:lang w:val="cs-CZ"/>
        </w:rPr>
        <w:t> </w:t>
      </w:r>
      <w:r w:rsidR="006141E6" w:rsidRPr="0064396F">
        <w:rPr>
          <w:sz w:val="22"/>
          <w:szCs w:val="22"/>
          <w:lang w:val="cs-CZ"/>
        </w:rPr>
        <w:t>vydání</w:t>
      </w:r>
      <w:r w:rsidR="006E6930">
        <w:rPr>
          <w:sz w:val="22"/>
          <w:szCs w:val="22"/>
          <w:lang w:val="cs-CZ"/>
        </w:rPr>
        <w:t xml:space="preserve"> </w:t>
      </w:r>
      <w:r w:rsidR="006141E6" w:rsidRPr="0064396F">
        <w:rPr>
          <w:sz w:val="22"/>
          <w:szCs w:val="22"/>
          <w:lang w:val="cs-CZ"/>
        </w:rPr>
        <w:t>Rozhodnutí</w:t>
      </w:r>
      <w:r w:rsidRPr="0064396F">
        <w:rPr>
          <w:sz w:val="22"/>
          <w:szCs w:val="22"/>
          <w:lang w:val="cs-CZ"/>
        </w:rPr>
        <w:t xml:space="preserve"> o poskytnutí dotace z</w:t>
      </w:r>
      <w:r w:rsidR="00D573E5" w:rsidRPr="0064396F">
        <w:rPr>
          <w:sz w:val="22"/>
          <w:szCs w:val="22"/>
          <w:lang w:val="cs-CZ"/>
        </w:rPr>
        <w:t> Integrovaného regionálního operačního programu</w:t>
      </w:r>
      <w:r w:rsidR="009671A9" w:rsidRPr="0064396F">
        <w:rPr>
          <w:sz w:val="22"/>
          <w:szCs w:val="22"/>
          <w:lang w:val="cs-CZ"/>
        </w:rPr>
        <w:t xml:space="preserve"> nebo dojde ke krácení výše dotace uvedené v předmětném rozhodnutí</w:t>
      </w:r>
      <w:r w:rsidRPr="0064396F">
        <w:rPr>
          <w:sz w:val="22"/>
          <w:szCs w:val="22"/>
          <w:lang w:val="cs-CZ"/>
        </w:rPr>
        <w:t>.</w:t>
      </w:r>
      <w:r w:rsidR="00057AEE" w:rsidRPr="0064396F">
        <w:rPr>
          <w:sz w:val="22"/>
          <w:szCs w:val="22"/>
          <w:lang w:val="cs-CZ"/>
        </w:rPr>
        <w:t xml:space="preserve"> Tuto skutečnost bere Zhotovitel na vědomí a plně ji akceptuje, a to bez jakýchkoli požadavků kompenzací.</w:t>
      </w:r>
    </w:p>
    <w:p w:rsidR="00FB6152" w:rsidRPr="0064396F" w:rsidRDefault="00057AEE" w:rsidP="00FB6152">
      <w:pPr>
        <w:rPr>
          <w:rFonts w:ascii="Cambria" w:hAnsi="Cambria"/>
          <w:lang w:val="cs-CZ"/>
        </w:rPr>
      </w:pPr>
      <w:r w:rsidRPr="0064396F">
        <w:rPr>
          <w:rFonts w:ascii="Cambria" w:hAnsi="Cambria"/>
          <w:b/>
          <w:lang w:val="cs-CZ"/>
        </w:rPr>
        <w:t>9.</w:t>
      </w:r>
      <w:r w:rsidRPr="0064396F">
        <w:rPr>
          <w:rFonts w:ascii="Cambria" w:hAnsi="Cambria"/>
          <w:lang w:val="cs-CZ"/>
        </w:rPr>
        <w:t xml:space="preserve">     Pokud by byl Zhotovitel v prodlení se splněním kterékoli jeho povinnosti dle ustanovení tohoto článku, je Objednatel oprávněn v každém takovém případě vyúčtovat Zhotoviteli smluvní pokutu ve výši 100 Kč za každý </w:t>
      </w:r>
      <w:r w:rsidR="00B6124B" w:rsidRPr="0064396F">
        <w:rPr>
          <w:rFonts w:ascii="Cambria" w:hAnsi="Cambria"/>
          <w:lang w:val="cs-CZ"/>
        </w:rPr>
        <w:t xml:space="preserve">i započatý </w:t>
      </w:r>
      <w:r w:rsidRPr="0064396F">
        <w:rPr>
          <w:rFonts w:ascii="Cambria" w:hAnsi="Cambria"/>
          <w:lang w:val="cs-CZ"/>
        </w:rPr>
        <w:t>den prodlení.</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 xml:space="preserve">Nebezpečí škody na věci a přechod vlastnického práva </w:t>
      </w:r>
    </w:p>
    <w:p w:rsidR="002133CB" w:rsidRPr="0064396F" w:rsidRDefault="002133CB" w:rsidP="00FD4C77">
      <w:pPr>
        <w:pStyle w:val="Nadpis2"/>
        <w:numPr>
          <w:ilvl w:val="1"/>
          <w:numId w:val="17"/>
        </w:numPr>
        <w:spacing w:line="240" w:lineRule="auto"/>
        <w:ind w:left="0"/>
        <w:rPr>
          <w:sz w:val="22"/>
          <w:szCs w:val="22"/>
          <w:lang w:val="cs-CZ"/>
        </w:rPr>
      </w:pPr>
      <w:r w:rsidRPr="0064396F">
        <w:rPr>
          <w:sz w:val="22"/>
          <w:szCs w:val="22"/>
          <w:lang w:val="cs-CZ"/>
        </w:rPr>
        <w:t>Zhotovitel nese od doby převzetí staveniště do řádného předání díla Objednateli a řádného odevzdání staveniště Objednateli nebezpečí škody a jiné nebezpečí na:</w:t>
      </w:r>
    </w:p>
    <w:p w:rsidR="002133CB" w:rsidRPr="0064396F" w:rsidRDefault="002133CB" w:rsidP="002133CB">
      <w:pPr>
        <w:pStyle w:val="Nadpis3"/>
        <w:spacing w:line="240" w:lineRule="auto"/>
        <w:rPr>
          <w:sz w:val="22"/>
          <w:szCs w:val="22"/>
          <w:lang w:val="cs-CZ"/>
        </w:rPr>
      </w:pPr>
      <w:r w:rsidRPr="0064396F">
        <w:rPr>
          <w:sz w:val="22"/>
          <w:szCs w:val="22"/>
          <w:lang w:val="cs-CZ"/>
        </w:rPr>
        <w:t>díle a všech jeho zhotovovaných, obnovovaných, upravovaných a dalších částech, a</w:t>
      </w:r>
    </w:p>
    <w:p w:rsidR="002133CB" w:rsidRPr="0064396F" w:rsidRDefault="002133CB" w:rsidP="002133CB">
      <w:pPr>
        <w:pStyle w:val="Nadpis3"/>
        <w:spacing w:line="240" w:lineRule="auto"/>
        <w:rPr>
          <w:sz w:val="22"/>
          <w:szCs w:val="22"/>
          <w:lang w:val="cs-CZ"/>
        </w:rPr>
      </w:pPr>
      <w:r w:rsidRPr="0064396F">
        <w:rPr>
          <w:sz w:val="22"/>
          <w:szCs w:val="22"/>
          <w:lang w:val="cs-CZ"/>
        </w:rPr>
        <w:t xml:space="preserve">plochách, případně objektech umístěných na staveništi a na okolních pozemcích, či pod staveništěm nebo těmito pozemky, a to od doby převzetí </w:t>
      </w:r>
      <w:r w:rsidRPr="0064396F">
        <w:rPr>
          <w:sz w:val="22"/>
          <w:szCs w:val="22"/>
          <w:lang w:val="cs-CZ"/>
        </w:rPr>
        <w:lastRenderedPageBreak/>
        <w:t>staveniště do řádného předání díla jako celku a řádného odevzdání staveniště Objednateli, pokud nebude v jednotlivých případech dohodnuto jinak.</w:t>
      </w:r>
    </w:p>
    <w:p w:rsidR="002133CB" w:rsidRPr="0064396F" w:rsidRDefault="002133CB" w:rsidP="002133CB">
      <w:pPr>
        <w:pStyle w:val="Nadpis2"/>
        <w:spacing w:line="240" w:lineRule="auto"/>
        <w:ind w:left="0"/>
        <w:rPr>
          <w:sz w:val="22"/>
          <w:szCs w:val="22"/>
          <w:lang w:val="cs-CZ"/>
        </w:rPr>
      </w:pPr>
      <w:r w:rsidRPr="0064396F">
        <w:rPr>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rsidR="002133CB" w:rsidRPr="0064396F" w:rsidRDefault="002133CB" w:rsidP="002133CB">
      <w:pPr>
        <w:pStyle w:val="Nadpis3"/>
        <w:spacing w:after="120" w:line="240" w:lineRule="auto"/>
        <w:ind w:left="1559"/>
        <w:rPr>
          <w:sz w:val="22"/>
          <w:szCs w:val="22"/>
          <w:lang w:val="cs-CZ"/>
        </w:rPr>
      </w:pPr>
      <w:r w:rsidRPr="0064396F">
        <w:rPr>
          <w:sz w:val="22"/>
          <w:szCs w:val="22"/>
          <w:lang w:val="cs-CZ"/>
        </w:rPr>
        <w:t>zařízení staveniště provozního, výrobního či sociálního charakteru; a/nebo</w:t>
      </w:r>
    </w:p>
    <w:p w:rsidR="002133CB" w:rsidRPr="0064396F" w:rsidRDefault="002133CB" w:rsidP="002133CB">
      <w:pPr>
        <w:pStyle w:val="Nadpis3"/>
        <w:spacing w:after="120" w:line="240" w:lineRule="auto"/>
        <w:ind w:left="1559"/>
        <w:rPr>
          <w:sz w:val="22"/>
          <w:szCs w:val="22"/>
          <w:lang w:val="cs-CZ"/>
        </w:rPr>
      </w:pPr>
      <w:r w:rsidRPr="0064396F">
        <w:rPr>
          <w:sz w:val="22"/>
          <w:szCs w:val="22"/>
          <w:lang w:val="cs-CZ"/>
        </w:rPr>
        <w:t>pomocné stavební konstrukce všeho druhu nutné či použité k provedení díla či jeho části (např. podpěrné konstrukce, lešení); a/nebo</w:t>
      </w:r>
    </w:p>
    <w:p w:rsidR="002133CB" w:rsidRPr="0064396F" w:rsidRDefault="002133CB" w:rsidP="002133CB">
      <w:pPr>
        <w:pStyle w:val="Nadpis3"/>
        <w:spacing w:line="240" w:lineRule="auto"/>
        <w:rPr>
          <w:sz w:val="22"/>
          <w:szCs w:val="22"/>
          <w:lang w:val="cs-CZ"/>
        </w:rPr>
      </w:pPr>
      <w:r w:rsidRPr="0064396F">
        <w:rPr>
          <w:sz w:val="22"/>
          <w:szCs w:val="22"/>
          <w:lang w:val="cs-CZ"/>
        </w:rPr>
        <w:t>ostatní provizorní či jiné konstrukce a objekty použité při provádění díla či jeho části.</w:t>
      </w:r>
    </w:p>
    <w:p w:rsidR="002133CB" w:rsidRPr="0064396F" w:rsidRDefault="002133CB" w:rsidP="002133CB">
      <w:pPr>
        <w:pStyle w:val="Nadpis2"/>
        <w:spacing w:line="240" w:lineRule="auto"/>
        <w:ind w:left="0"/>
        <w:rPr>
          <w:sz w:val="22"/>
          <w:szCs w:val="22"/>
          <w:lang w:val="cs-CZ"/>
        </w:rPr>
      </w:pPr>
      <w:r w:rsidRPr="0064396F">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64396F" w:rsidRDefault="002133CB" w:rsidP="00641BF1">
      <w:pPr>
        <w:pStyle w:val="Nadpis2"/>
        <w:widowControl w:val="0"/>
        <w:spacing w:line="240" w:lineRule="auto"/>
        <w:ind w:left="0"/>
        <w:rPr>
          <w:sz w:val="22"/>
          <w:szCs w:val="22"/>
          <w:lang w:val="cs-CZ"/>
        </w:rPr>
      </w:pPr>
      <w:r w:rsidRPr="0064396F">
        <w:rPr>
          <w:b/>
          <w:sz w:val="22"/>
          <w:szCs w:val="22"/>
          <w:lang w:val="cs-CZ"/>
        </w:rPr>
        <w:t>Objednatel je od počátku vlastníkem zhotovovaného díla a všech věcí, které Zhotovitel opatřil k provedení díla od okamžiku jejich zabudování do díla.</w:t>
      </w:r>
      <w:r w:rsidRPr="0064396F">
        <w:rPr>
          <w:sz w:val="22"/>
          <w:szCs w:val="22"/>
          <w:lang w:val="cs-CZ"/>
        </w:rPr>
        <w:t xml:space="preserve"> Zhotovitel je povinen ve smlouvách se všemi </w:t>
      </w:r>
      <w:r w:rsidR="004872A0" w:rsidRPr="0064396F">
        <w:rPr>
          <w:sz w:val="22"/>
          <w:szCs w:val="22"/>
          <w:lang w:val="cs-CZ"/>
        </w:rPr>
        <w:t>pod</w:t>
      </w:r>
      <w:r w:rsidRPr="0064396F">
        <w:rPr>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64396F">
        <w:rPr>
          <w:sz w:val="22"/>
          <w:szCs w:val="22"/>
          <w:lang w:val="cs-CZ"/>
        </w:rPr>
        <w:t xml:space="preserve">. </w:t>
      </w:r>
      <w:r w:rsidRPr="0064396F">
        <w:rPr>
          <w:sz w:val="22"/>
          <w:szCs w:val="22"/>
          <w:lang w:val="cs-CZ"/>
        </w:rPr>
        <w:t xml:space="preserve">V případě porušení tohoto ustanovení je Objednatel oprávněn již bez dalšího od Smlouvy odstoupit. </w:t>
      </w:r>
    </w:p>
    <w:p w:rsidR="002133CB" w:rsidRPr="0064396F" w:rsidRDefault="002133CB" w:rsidP="002133CB">
      <w:pPr>
        <w:pStyle w:val="Nadpis2"/>
        <w:spacing w:line="240" w:lineRule="auto"/>
        <w:ind w:left="0"/>
        <w:rPr>
          <w:sz w:val="22"/>
          <w:szCs w:val="22"/>
          <w:lang w:val="cs-CZ"/>
        </w:rPr>
      </w:pPr>
      <w:r w:rsidRPr="0064396F">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Pojištění</w:t>
      </w:r>
    </w:p>
    <w:p w:rsidR="00731E51" w:rsidRPr="0064396F" w:rsidRDefault="00731E51" w:rsidP="009A4ED4">
      <w:pPr>
        <w:pStyle w:val="Nadpis2"/>
        <w:widowControl w:val="0"/>
        <w:spacing w:line="240" w:lineRule="auto"/>
        <w:ind w:left="0"/>
        <w:rPr>
          <w:sz w:val="22"/>
          <w:szCs w:val="22"/>
          <w:lang w:val="cs-CZ"/>
        </w:rPr>
      </w:pPr>
      <w:r w:rsidRPr="0064396F">
        <w:rPr>
          <w:sz w:val="22"/>
          <w:szCs w:val="22"/>
          <w:lang w:val="cs-CZ"/>
        </w:rPr>
        <w:t xml:space="preserve">Zhotovitel je povinen být po celou dobu provádění plnění (tj. i po dobu záruční doby na dílo) pojištěn; předmětem pojistné smlouvy Zhotovitele je </w:t>
      </w:r>
      <w:r w:rsidRPr="0064396F">
        <w:rPr>
          <w:b/>
          <w:sz w:val="22"/>
          <w:szCs w:val="22"/>
          <w:lang w:val="cs-CZ"/>
        </w:rPr>
        <w:t>pojištění proti škodám způsobeným jeho činností včetně možných škod způ</w:t>
      </w:r>
      <w:r w:rsidR="00952601" w:rsidRPr="0064396F">
        <w:rPr>
          <w:b/>
          <w:sz w:val="22"/>
          <w:szCs w:val="22"/>
          <w:lang w:val="cs-CZ"/>
        </w:rPr>
        <w:t>sobených pracovníky Zhotovitele</w:t>
      </w:r>
      <w:r w:rsidRPr="0064396F">
        <w:rPr>
          <w:sz w:val="22"/>
          <w:szCs w:val="22"/>
          <w:lang w:val="cs-CZ"/>
        </w:rPr>
        <w:t xml:space="preserve">. Výše pojistné částky pro tento druh pojištění je v minimální </w:t>
      </w:r>
      <w:r w:rsidR="00BE5825" w:rsidRPr="0064396F">
        <w:rPr>
          <w:sz w:val="22"/>
          <w:szCs w:val="22"/>
          <w:lang w:val="cs-CZ"/>
        </w:rPr>
        <w:t xml:space="preserve">výši </w:t>
      </w:r>
      <w:r w:rsidR="00734C23" w:rsidRPr="0064396F">
        <w:rPr>
          <w:sz w:val="22"/>
          <w:szCs w:val="22"/>
          <w:lang w:val="cs-CZ"/>
        </w:rPr>
        <w:t xml:space="preserve">pokrývající </w:t>
      </w:r>
      <w:r w:rsidR="00B9315C" w:rsidRPr="0064396F">
        <w:rPr>
          <w:sz w:val="22"/>
          <w:szCs w:val="22"/>
          <w:lang w:val="cs-CZ"/>
        </w:rPr>
        <w:t>alespoň polovinu hodnoty</w:t>
      </w:r>
      <w:r w:rsidR="00734C23" w:rsidRPr="0064396F">
        <w:rPr>
          <w:sz w:val="22"/>
          <w:szCs w:val="22"/>
          <w:lang w:val="cs-CZ"/>
        </w:rPr>
        <w:t xml:space="preserve"> díla</w:t>
      </w:r>
      <w:r w:rsidRPr="0064396F">
        <w:rPr>
          <w:sz w:val="22"/>
          <w:szCs w:val="22"/>
          <w:lang w:val="cs-CZ"/>
        </w:rPr>
        <w:t xml:space="preserve">. </w:t>
      </w:r>
      <w:r w:rsidR="00A84FA6" w:rsidRPr="0064396F">
        <w:rPr>
          <w:sz w:val="22"/>
          <w:szCs w:val="22"/>
          <w:lang w:val="cs-CZ"/>
        </w:rPr>
        <w:t>Vybraný Účastník</w:t>
      </w:r>
      <w:r w:rsidR="00D573E5" w:rsidRPr="0064396F">
        <w:rPr>
          <w:sz w:val="22"/>
          <w:szCs w:val="22"/>
          <w:lang w:val="cs-CZ"/>
        </w:rPr>
        <w:t xml:space="preserve"> nejpozději do</w:t>
      </w:r>
      <w:r w:rsidR="003224AE" w:rsidRPr="0064396F">
        <w:rPr>
          <w:sz w:val="22"/>
          <w:szCs w:val="22"/>
          <w:lang w:val="cs-CZ"/>
        </w:rPr>
        <w:t xml:space="preserve"> 5</w:t>
      </w:r>
      <w:r w:rsidRPr="0064396F">
        <w:rPr>
          <w:sz w:val="22"/>
          <w:szCs w:val="22"/>
          <w:lang w:val="cs-CZ"/>
        </w:rPr>
        <w:t xml:space="preserve"> dní od podpisu smlouvy o dílo předloží Zadavateli originál nebo úředně ověřenou kopii pojistné smlouvy. V opačném případě bude toto považováno za pod</w:t>
      </w:r>
      <w:r w:rsidR="00A84FA6" w:rsidRPr="0064396F">
        <w:rPr>
          <w:sz w:val="22"/>
          <w:szCs w:val="22"/>
          <w:lang w:val="cs-CZ"/>
        </w:rPr>
        <w:t>statné porušení smlouvy. Účastník</w:t>
      </w:r>
      <w:r w:rsidRPr="0064396F">
        <w:rPr>
          <w:sz w:val="22"/>
          <w:szCs w:val="22"/>
          <w:lang w:val="cs-CZ"/>
        </w:rPr>
        <w:t xml:space="preserve"> se zavazuje, že bude pojistnou smlouvu udržovat v platnosti po celou dobu provádění díla</w:t>
      </w:r>
      <w:r w:rsidR="008E0944" w:rsidRPr="0064396F">
        <w:rPr>
          <w:sz w:val="22"/>
          <w:szCs w:val="22"/>
          <w:lang w:val="cs-CZ"/>
        </w:rPr>
        <w:t xml:space="preserve"> a trvání záruky za dílo</w:t>
      </w:r>
      <w:r w:rsidRPr="0064396F">
        <w:rPr>
          <w:sz w:val="22"/>
          <w:szCs w:val="22"/>
          <w:lang w:val="cs-CZ"/>
        </w:rPr>
        <w:t>.</w:t>
      </w:r>
      <w:r w:rsidR="009A4ED4" w:rsidRPr="0064396F">
        <w:rPr>
          <w:sz w:val="22"/>
          <w:szCs w:val="22"/>
          <w:lang w:val="cs-CZ"/>
        </w:rPr>
        <w:t xml:space="preserve"> Podmínky plnění včetně podílu spoluúčasti stanoví pojistná smlouva.</w:t>
      </w:r>
      <w:r w:rsidRPr="0064396F">
        <w:rPr>
          <w:sz w:val="22"/>
          <w:szCs w:val="22"/>
          <w:lang w:val="cs-CZ"/>
        </w:rPr>
        <w:t xml:space="preserve"> Doklady o pojištění je Zhotovitel povinen na požádání (např. zápisem ve stavebním deníku) kdykoli a ihned předložit Objednateli. Zhotovitel je </w:t>
      </w:r>
      <w:r w:rsidR="008E0944" w:rsidRPr="0064396F">
        <w:rPr>
          <w:sz w:val="22"/>
          <w:szCs w:val="22"/>
          <w:lang w:val="cs-CZ"/>
        </w:rPr>
        <w:t xml:space="preserve">také </w:t>
      </w:r>
      <w:r w:rsidRPr="0064396F">
        <w:rPr>
          <w:sz w:val="22"/>
          <w:szCs w:val="22"/>
          <w:lang w:val="cs-CZ"/>
        </w:rPr>
        <w:t xml:space="preserve">povinen zabezpečit </w:t>
      </w:r>
      <w:r w:rsidRPr="0064396F">
        <w:rPr>
          <w:b/>
          <w:sz w:val="22"/>
          <w:szCs w:val="22"/>
          <w:lang w:val="cs-CZ"/>
        </w:rPr>
        <w:t xml:space="preserve">pojištění osob proti úrazu, pojištění </w:t>
      </w:r>
      <w:r w:rsidR="004872A0" w:rsidRPr="0064396F">
        <w:rPr>
          <w:b/>
          <w:sz w:val="22"/>
          <w:szCs w:val="22"/>
          <w:lang w:val="cs-CZ"/>
        </w:rPr>
        <w:t>pod</w:t>
      </w:r>
      <w:r w:rsidRPr="0064396F">
        <w:rPr>
          <w:b/>
          <w:sz w:val="22"/>
          <w:szCs w:val="22"/>
          <w:lang w:val="cs-CZ"/>
        </w:rPr>
        <w:t>dodavatelů</w:t>
      </w:r>
      <w:r w:rsidRPr="0064396F">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rsidR="009A4ED4" w:rsidRPr="0064396F" w:rsidRDefault="00731E51" w:rsidP="009A4ED4">
      <w:pPr>
        <w:pStyle w:val="Nadpis2"/>
        <w:widowControl w:val="0"/>
        <w:spacing w:line="240" w:lineRule="auto"/>
        <w:ind w:left="0"/>
        <w:rPr>
          <w:b/>
          <w:i/>
          <w:color w:val="FF0000"/>
          <w:sz w:val="22"/>
          <w:szCs w:val="22"/>
          <w:u w:val="single"/>
          <w:lang w:val="cs-CZ"/>
        </w:rPr>
      </w:pPr>
      <w:r w:rsidRPr="0064396F">
        <w:rPr>
          <w:sz w:val="22"/>
          <w:szCs w:val="22"/>
          <w:lang w:val="cs-CZ"/>
        </w:rPr>
        <w:lastRenderedPageBreak/>
        <w:t>Zhotovitel se dále zavazuje řádně a včas plnit veškeré závazky z této pojistné smlouvy a udržovat pojištění dle ustanovení tohoto článku Smlouvy po celou dobu plnění díla</w:t>
      </w:r>
      <w:r w:rsidR="008E0944" w:rsidRPr="0064396F">
        <w:rPr>
          <w:sz w:val="22"/>
          <w:szCs w:val="22"/>
          <w:lang w:val="cs-CZ"/>
        </w:rPr>
        <w:t xml:space="preserve"> a trvání záruky za dílo</w:t>
      </w:r>
      <w:r w:rsidRPr="0064396F">
        <w:rPr>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64396F">
        <w:rPr>
          <w:sz w:val="22"/>
          <w:szCs w:val="22"/>
          <w:lang w:val="cs-CZ"/>
        </w:rPr>
        <w:t>.</w:t>
      </w:r>
    </w:p>
    <w:p w:rsidR="00DB3182" w:rsidRPr="0064396F" w:rsidRDefault="00DB3182" w:rsidP="00DB3182">
      <w:pPr>
        <w:pStyle w:val="Nadpis1"/>
        <w:spacing w:before="360" w:line="240" w:lineRule="auto"/>
        <w:ind w:left="0"/>
        <w:rPr>
          <w:sz w:val="22"/>
          <w:szCs w:val="22"/>
          <w:lang w:val="cs-CZ"/>
        </w:rPr>
      </w:pPr>
      <w:r w:rsidRPr="0064396F">
        <w:rPr>
          <w:sz w:val="22"/>
          <w:szCs w:val="22"/>
          <w:lang w:val="cs-CZ"/>
        </w:rPr>
        <w:t>Zajištění závazku za řádné provádění díla</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Zhotovitel je povinen poskytnout Objednateli zajištění závazku za řádné provádění díla formou bankovní záruky ve výši 5% ceny díla bez DPH.</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 xml:space="preserve">Právo na plnění z tohoto zajištění je Objednatel oprávněn uplatnit v případech, kdy Zhotovitel neprovádí dílo v souladu s podmínkami uzavřené Smlouvy nebo neuhradí Objednateli způsobenou škodu či smluvní pokutu, k níž je podle Smlouvy povinen. </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Bankovní záruku doloží Zhotovitel nejpozději ke dni podpisu smlouvy.</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Vystavení bankovní záruky za dodržení smluvních podmínek, kvality a termínů provedení díla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Objednatel vrátí Zhotoviteli bankovní záruku za řádné provedení díla nejpozději do patnáctého dne po odstranění všech vad a nedodělků bránících užívání stavby.</w:t>
      </w:r>
    </w:p>
    <w:p w:rsidR="00DB3182" w:rsidRPr="0064396F" w:rsidRDefault="00DB3182" w:rsidP="00DB3182">
      <w:pPr>
        <w:pStyle w:val="Nadpis1"/>
        <w:spacing w:before="360" w:line="240" w:lineRule="auto"/>
        <w:ind w:left="0"/>
        <w:rPr>
          <w:sz w:val="22"/>
          <w:szCs w:val="22"/>
          <w:lang w:val="cs-CZ"/>
        </w:rPr>
      </w:pPr>
      <w:r w:rsidRPr="0064396F">
        <w:rPr>
          <w:sz w:val="22"/>
          <w:szCs w:val="22"/>
          <w:lang w:val="cs-CZ"/>
        </w:rPr>
        <w:t>Zajištění závazků za řádné plnění záručních podmínek</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 xml:space="preserve">Zhotovitel poskytne Objednateli bankovní záruku za řádné plnění záručních podmínek alespoň ve výši 5 % ceny díla bez DPH, která bude platná po celou dobu záruční lhůty na stavební část díla. </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Tuto bankovní záruku doloží Zhotovitel nejpozději do termínu konání předávacího a přejímacího řízení díla. Pokud Zhotovitel nepředá Objednateli bankovní záruku nejpozději ke dni konání předávacího a přejímacího řízení díla, je Objednatel oprávněn vyúčtovat Zhotoviteli smluvní pokutu ve výši 50.000 Kč. Pokud Zhotovitel nepředá Objednateli bankovní záruku ani do 30 kalendářních dnů ode dne konání předávacího a přejímacího řízení díla, je Objednatel oprávněn vyúčtovat Zhotoviteli smluvní pokutu ve výši 5 % ceny díla bez DPH.</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 xml:space="preserve">Vystavení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w:t>
      </w:r>
      <w:r w:rsidRPr="0064396F">
        <w:rPr>
          <w:sz w:val="22"/>
          <w:szCs w:val="22"/>
          <w:lang w:val="cs-CZ"/>
        </w:rPr>
        <w:lastRenderedPageBreak/>
        <w:t>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DB3182" w:rsidRPr="0064396F" w:rsidRDefault="00DB3182" w:rsidP="00DB3182">
      <w:pPr>
        <w:pStyle w:val="Nadpis2"/>
        <w:widowControl w:val="0"/>
        <w:spacing w:line="240" w:lineRule="auto"/>
        <w:ind w:left="0"/>
        <w:rPr>
          <w:sz w:val="22"/>
          <w:szCs w:val="22"/>
          <w:lang w:val="cs-CZ"/>
        </w:rPr>
      </w:pPr>
      <w:r w:rsidRPr="0064396F">
        <w:rPr>
          <w:sz w:val="22"/>
          <w:szCs w:val="22"/>
          <w:lang w:val="cs-CZ"/>
        </w:rPr>
        <w:t>Objednatel vrátí Zhotoviteli bankovní záruku za řádné plnění záručních podmínek nejpozději do patnáctého dne po uplynutí záruční lhůty na stavební část díla.</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Vyšší moc</w:t>
      </w:r>
    </w:p>
    <w:p w:rsidR="00F25B70" w:rsidRPr="0064396F" w:rsidRDefault="00F25B70" w:rsidP="00FD4C77">
      <w:pPr>
        <w:pStyle w:val="Nadpis2"/>
        <w:numPr>
          <w:ilvl w:val="1"/>
          <w:numId w:val="18"/>
        </w:numPr>
        <w:spacing w:line="240" w:lineRule="auto"/>
        <w:ind w:left="0"/>
        <w:rPr>
          <w:sz w:val="22"/>
          <w:szCs w:val="22"/>
          <w:lang w:val="cs-CZ"/>
        </w:rPr>
      </w:pPr>
      <w:r w:rsidRPr="0064396F">
        <w:rPr>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rsidR="00251723" w:rsidRPr="0064396F" w:rsidRDefault="00F25B70" w:rsidP="00251723">
      <w:pPr>
        <w:pStyle w:val="Nadpis2"/>
        <w:spacing w:line="240" w:lineRule="auto"/>
        <w:ind w:left="0"/>
        <w:rPr>
          <w:sz w:val="22"/>
          <w:szCs w:val="22"/>
          <w:lang w:val="cs-CZ"/>
        </w:rPr>
      </w:pPr>
      <w:r w:rsidRPr="0064396F">
        <w:rPr>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Společná ustanovení</w:t>
      </w:r>
    </w:p>
    <w:p w:rsidR="00731E51" w:rsidRPr="0064396F" w:rsidRDefault="00731E51" w:rsidP="00FD4C77">
      <w:pPr>
        <w:pStyle w:val="Nadpis2"/>
        <w:numPr>
          <w:ilvl w:val="1"/>
          <w:numId w:val="19"/>
        </w:numPr>
        <w:spacing w:line="240" w:lineRule="auto"/>
        <w:ind w:left="0"/>
        <w:rPr>
          <w:sz w:val="22"/>
          <w:szCs w:val="22"/>
          <w:lang w:val="cs-CZ"/>
        </w:rPr>
      </w:pPr>
      <w:r w:rsidRPr="0064396F">
        <w:rPr>
          <w:sz w:val="22"/>
          <w:szCs w:val="22"/>
          <w:lang w:val="cs-CZ"/>
        </w:rPr>
        <w:t>Pokud není v předchozích částech Smlouvy uvedeno něco jiného, vztahují se na ně příslušné články společných ustanovení.</w:t>
      </w:r>
    </w:p>
    <w:p w:rsidR="00731E51" w:rsidRPr="0064396F" w:rsidRDefault="00731E51" w:rsidP="00731E51">
      <w:pPr>
        <w:pStyle w:val="Nadpis2"/>
        <w:spacing w:line="240" w:lineRule="auto"/>
        <w:ind w:left="0"/>
        <w:rPr>
          <w:sz w:val="22"/>
          <w:szCs w:val="22"/>
          <w:lang w:val="cs-CZ"/>
        </w:rPr>
      </w:pPr>
      <w:r w:rsidRPr="0064396F">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64396F" w:rsidRDefault="00731E51" w:rsidP="00731E51">
      <w:pPr>
        <w:pStyle w:val="Nadpis2"/>
        <w:spacing w:line="240" w:lineRule="auto"/>
        <w:ind w:left="0"/>
        <w:rPr>
          <w:sz w:val="22"/>
          <w:szCs w:val="22"/>
          <w:lang w:val="cs-CZ"/>
        </w:rPr>
      </w:pPr>
      <w:r w:rsidRPr="0064396F">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731E51" w:rsidRPr="0064396F" w:rsidRDefault="00731E51" w:rsidP="00731E51">
      <w:pPr>
        <w:pStyle w:val="Nadpis2"/>
        <w:spacing w:line="240" w:lineRule="auto"/>
        <w:ind w:left="0"/>
        <w:rPr>
          <w:sz w:val="22"/>
          <w:szCs w:val="22"/>
          <w:lang w:val="cs-CZ"/>
        </w:rPr>
      </w:pPr>
      <w:r w:rsidRPr="0064396F">
        <w:rPr>
          <w:b/>
          <w:sz w:val="22"/>
          <w:szCs w:val="22"/>
          <w:lang w:val="cs-CZ"/>
        </w:rPr>
        <w:t xml:space="preserve">Přílohy </w:t>
      </w:r>
      <w:r w:rsidRPr="0064396F">
        <w:rPr>
          <w:sz w:val="22"/>
          <w:szCs w:val="22"/>
          <w:lang w:val="cs-CZ"/>
        </w:rPr>
        <w:t xml:space="preserve">uvedené v textu Smlouvy a sumarizované v závěrečných ustanoveních Smlouvy tvoří </w:t>
      </w:r>
      <w:r w:rsidRPr="0064396F">
        <w:rPr>
          <w:b/>
          <w:sz w:val="22"/>
          <w:szCs w:val="22"/>
          <w:lang w:val="cs-CZ"/>
        </w:rPr>
        <w:t>nedílnou součást Smlouvy</w:t>
      </w:r>
      <w:r w:rsidRPr="0064396F">
        <w:rPr>
          <w:sz w:val="22"/>
          <w:szCs w:val="22"/>
          <w:lang w:val="cs-CZ"/>
        </w:rPr>
        <w:t xml:space="preserve"> spolu s nabídkou Zhotovitele podanou </w:t>
      </w:r>
      <w:r w:rsidR="001C1DA9" w:rsidRPr="0064396F">
        <w:rPr>
          <w:sz w:val="22"/>
          <w:szCs w:val="22"/>
          <w:lang w:val="cs-CZ"/>
        </w:rPr>
        <w:t xml:space="preserve">v zadávacím </w:t>
      </w:r>
      <w:r w:rsidRPr="0064396F">
        <w:rPr>
          <w:sz w:val="22"/>
          <w:szCs w:val="22"/>
          <w:lang w:val="cs-CZ"/>
        </w:rPr>
        <w:t xml:space="preserve">řízení </w:t>
      </w:r>
      <w:r w:rsidRPr="0064396F">
        <w:rPr>
          <w:b/>
          <w:bCs/>
          <w:sz w:val="22"/>
          <w:szCs w:val="22"/>
          <w:lang w:val="cs-CZ"/>
        </w:rPr>
        <w:t>„</w:t>
      </w:r>
      <w:r w:rsidR="009671A9" w:rsidRPr="0064396F">
        <w:rPr>
          <w:b/>
          <w:sz w:val="22"/>
          <w:lang w:val="cs-CZ"/>
        </w:rPr>
        <w:t>Vybudování nového Domova Betlém</w:t>
      </w:r>
      <w:r w:rsidRPr="0064396F">
        <w:rPr>
          <w:b/>
          <w:bCs/>
          <w:sz w:val="22"/>
          <w:szCs w:val="22"/>
          <w:lang w:val="cs-CZ"/>
        </w:rPr>
        <w:t xml:space="preserve">“, </w:t>
      </w:r>
      <w:r w:rsidRPr="0064396F">
        <w:rPr>
          <w:sz w:val="22"/>
          <w:szCs w:val="22"/>
          <w:lang w:val="cs-CZ"/>
        </w:rPr>
        <w:t>kterou je Zhotovitel vázán stejně jako smlouvou.</w:t>
      </w:r>
    </w:p>
    <w:p w:rsidR="00731E51" w:rsidRPr="0064396F" w:rsidRDefault="00731E51" w:rsidP="00731E51">
      <w:pPr>
        <w:pStyle w:val="Nadpis2"/>
        <w:spacing w:line="240" w:lineRule="auto"/>
        <w:ind w:left="0"/>
        <w:rPr>
          <w:sz w:val="22"/>
          <w:szCs w:val="22"/>
          <w:lang w:val="cs-CZ"/>
        </w:rPr>
      </w:pPr>
      <w:r w:rsidRPr="0064396F">
        <w:rPr>
          <w:sz w:val="22"/>
          <w:szCs w:val="22"/>
          <w:lang w:val="cs-CZ"/>
        </w:rPr>
        <w:t xml:space="preserve">Případné spory vzniklé ze Smlouvy budou řešeny podle platné právní úpravy dle českého práva věcně a místně příslušnými orgány České republiky, a to v českém jazyce. </w:t>
      </w:r>
      <w:r w:rsidRPr="0064396F">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64396F" w:rsidRDefault="00731E51" w:rsidP="00731E51">
      <w:pPr>
        <w:pStyle w:val="Nadpis2"/>
        <w:spacing w:line="240" w:lineRule="auto"/>
        <w:ind w:left="0"/>
        <w:rPr>
          <w:sz w:val="22"/>
          <w:szCs w:val="22"/>
          <w:lang w:val="cs-CZ"/>
        </w:rPr>
      </w:pPr>
      <w:r w:rsidRPr="0064396F">
        <w:rPr>
          <w:snapToGrid w:val="0"/>
          <w:sz w:val="22"/>
          <w:szCs w:val="22"/>
          <w:lang w:val="cs-CZ"/>
        </w:rPr>
        <w:t xml:space="preserve">Není-li konkrétní věc ve smlouvě o dílo řešena, budou se smluvní strany řídit zveřejněným zadáním veřejné zakázky, která je předmětem </w:t>
      </w:r>
      <w:r w:rsidR="001C1DA9" w:rsidRPr="0064396F">
        <w:rPr>
          <w:snapToGrid w:val="0"/>
          <w:sz w:val="22"/>
          <w:szCs w:val="22"/>
          <w:lang w:val="cs-CZ"/>
        </w:rPr>
        <w:t xml:space="preserve">této </w:t>
      </w:r>
      <w:r w:rsidRPr="0064396F">
        <w:rPr>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w:t>
      </w:r>
      <w:r w:rsidR="001C1DA9" w:rsidRPr="0064396F">
        <w:rPr>
          <w:b/>
          <w:snapToGrid w:val="0"/>
          <w:sz w:val="22"/>
          <w:szCs w:val="22"/>
          <w:lang w:val="cs-CZ"/>
        </w:rPr>
        <w:t xml:space="preserve">platnou právní úpravou v </w:t>
      </w:r>
      <w:r w:rsidRPr="0064396F">
        <w:rPr>
          <w:b/>
          <w:snapToGrid w:val="0"/>
          <w:sz w:val="22"/>
          <w:szCs w:val="22"/>
          <w:lang w:val="cs-CZ"/>
        </w:rPr>
        <w:t>ČR</w:t>
      </w:r>
      <w:r w:rsidRPr="0064396F">
        <w:rPr>
          <w:snapToGrid w:val="0"/>
          <w:sz w:val="22"/>
          <w:szCs w:val="22"/>
          <w:lang w:val="cs-CZ"/>
        </w:rPr>
        <w:t xml:space="preserve">, především občanským zákoníkem. Smluvní strany se dohodly, že jakékoli obchodní zvyklosti vylučují. </w:t>
      </w:r>
      <w:r w:rsidRPr="0064396F">
        <w:rPr>
          <w:bCs/>
          <w:snapToGrid w:val="0"/>
          <w:sz w:val="22"/>
          <w:szCs w:val="22"/>
          <w:lang w:val="cs-CZ"/>
        </w:rPr>
        <w:t xml:space="preserve">Smluvní vztah založený smlouvou o dílo se v plném rozsahu a bez jakýchkoli výjimek řídí českým právním </w:t>
      </w:r>
      <w:r w:rsidRPr="0064396F">
        <w:rPr>
          <w:bCs/>
          <w:snapToGrid w:val="0"/>
          <w:sz w:val="22"/>
          <w:szCs w:val="22"/>
          <w:lang w:val="cs-CZ"/>
        </w:rPr>
        <w:lastRenderedPageBreak/>
        <w:t xml:space="preserve">řádem </w:t>
      </w:r>
      <w:r w:rsidRPr="0064396F">
        <w:rPr>
          <w:snapToGrid w:val="0"/>
          <w:sz w:val="22"/>
          <w:szCs w:val="22"/>
          <w:lang w:val="cs-CZ"/>
        </w:rPr>
        <w:t xml:space="preserve">(pokud zde půjde o smluvní vztah s mezinárodním prvkem, je tedy rozhodným, zvoleným právem </w:t>
      </w:r>
      <w:r w:rsidRPr="0064396F">
        <w:rPr>
          <w:bCs/>
          <w:snapToGrid w:val="0"/>
          <w:sz w:val="22"/>
          <w:szCs w:val="22"/>
          <w:lang w:val="cs-CZ"/>
        </w:rPr>
        <w:t>české právo</w:t>
      </w:r>
      <w:r w:rsidRPr="0064396F">
        <w:rPr>
          <w:snapToGrid w:val="0"/>
          <w:sz w:val="22"/>
          <w:szCs w:val="22"/>
          <w:lang w:val="cs-CZ"/>
        </w:rPr>
        <w:t xml:space="preserve">) </w:t>
      </w:r>
    </w:p>
    <w:p w:rsidR="00731E51" w:rsidRPr="0064396F" w:rsidRDefault="00731E51" w:rsidP="00731E51">
      <w:pPr>
        <w:pStyle w:val="Nadpis2"/>
        <w:spacing w:line="240" w:lineRule="auto"/>
        <w:ind w:left="0"/>
        <w:rPr>
          <w:sz w:val="22"/>
          <w:szCs w:val="22"/>
          <w:lang w:val="cs-CZ"/>
        </w:rPr>
      </w:pPr>
      <w:r w:rsidRPr="0064396F">
        <w:rPr>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64396F">
        <w:rPr>
          <w:sz w:val="22"/>
          <w:szCs w:val="22"/>
          <w:lang w:val="cs-CZ"/>
        </w:rPr>
        <w:t>,</w:t>
      </w:r>
      <w:r w:rsidRPr="0064396F">
        <w:rPr>
          <w:sz w:val="22"/>
          <w:szCs w:val="22"/>
          <w:lang w:val="cs-CZ"/>
        </w:rPr>
        <w:t xml:space="preserve"> v platném znění (případně ve znění přepisů jej nahrazujících).</w:t>
      </w:r>
    </w:p>
    <w:p w:rsidR="00731E51" w:rsidRPr="0064396F" w:rsidRDefault="00731E51" w:rsidP="00731E51">
      <w:pPr>
        <w:pStyle w:val="Nadpis2"/>
        <w:spacing w:line="240" w:lineRule="auto"/>
        <w:ind w:left="0"/>
        <w:rPr>
          <w:b/>
          <w:i/>
          <w:color w:val="FF0000"/>
          <w:sz w:val="22"/>
          <w:szCs w:val="22"/>
          <w:u w:val="single"/>
          <w:lang w:val="cs-CZ"/>
        </w:rPr>
      </w:pPr>
      <w:r w:rsidRPr="0064396F">
        <w:rPr>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64396F">
        <w:rPr>
          <w:b/>
          <w:i/>
          <w:color w:val="FF0000"/>
          <w:sz w:val="22"/>
          <w:szCs w:val="22"/>
          <w:u w:val="single"/>
          <w:lang w:val="cs-CZ"/>
        </w:rPr>
        <w:t>.</w:t>
      </w:r>
    </w:p>
    <w:p w:rsidR="00731E51" w:rsidRPr="0064396F" w:rsidRDefault="00731E51" w:rsidP="00731E51">
      <w:pPr>
        <w:pStyle w:val="Nadpis2"/>
        <w:spacing w:line="240" w:lineRule="auto"/>
        <w:ind w:left="0"/>
        <w:rPr>
          <w:sz w:val="22"/>
          <w:szCs w:val="22"/>
          <w:lang w:val="cs-CZ"/>
        </w:rPr>
      </w:pPr>
      <w:r w:rsidRPr="0064396F">
        <w:rPr>
          <w:sz w:val="22"/>
          <w:szCs w:val="22"/>
          <w:lang w:val="cs-CZ"/>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731E51" w:rsidRPr="0064396F" w:rsidRDefault="00731E51" w:rsidP="00731E51">
      <w:pPr>
        <w:pStyle w:val="Nadpis2"/>
        <w:spacing w:line="240" w:lineRule="auto"/>
        <w:ind w:left="0"/>
        <w:rPr>
          <w:sz w:val="22"/>
          <w:szCs w:val="22"/>
          <w:lang w:val="cs-CZ"/>
        </w:rPr>
      </w:pPr>
      <w:r w:rsidRPr="0064396F">
        <w:rPr>
          <w:sz w:val="22"/>
          <w:szCs w:val="22"/>
          <w:lang w:val="cs-CZ"/>
        </w:rPr>
        <w:t>Ustanovení § 1800 občanského zákoníku se nepoužije.</w:t>
      </w:r>
    </w:p>
    <w:p w:rsidR="00280D43" w:rsidRPr="0064396F" w:rsidRDefault="00280D43" w:rsidP="00280D43">
      <w:pPr>
        <w:pStyle w:val="Nadpis2"/>
        <w:spacing w:line="240" w:lineRule="auto"/>
        <w:ind w:left="0"/>
        <w:rPr>
          <w:b/>
          <w:i/>
          <w:sz w:val="22"/>
          <w:szCs w:val="22"/>
          <w:u w:val="single"/>
          <w:lang w:val="cs-CZ"/>
        </w:rPr>
      </w:pPr>
      <w:r w:rsidRPr="0064396F">
        <w:rPr>
          <w:sz w:val="22"/>
          <w:szCs w:val="22"/>
          <w:lang w:val="cs-CZ"/>
        </w:rPr>
        <w:t>Zádržné dle této Smlouvy může být Zhotovitelem nahrazeno bankovní zárukou.</w:t>
      </w:r>
    </w:p>
    <w:p w:rsidR="00F25B70" w:rsidRPr="0064396F" w:rsidRDefault="00F25B70" w:rsidP="00C23526">
      <w:pPr>
        <w:pStyle w:val="Nadpis1"/>
        <w:spacing w:before="360" w:line="240" w:lineRule="auto"/>
        <w:ind w:left="0"/>
        <w:rPr>
          <w:sz w:val="22"/>
          <w:szCs w:val="22"/>
          <w:lang w:val="cs-CZ"/>
        </w:rPr>
      </w:pPr>
      <w:r w:rsidRPr="0064396F">
        <w:rPr>
          <w:sz w:val="22"/>
          <w:szCs w:val="22"/>
          <w:lang w:val="cs-CZ"/>
        </w:rPr>
        <w:t>Závěrečná ustanovení</w:t>
      </w:r>
    </w:p>
    <w:p w:rsidR="00731E51" w:rsidRPr="0064396F" w:rsidRDefault="00731E51" w:rsidP="00FD4C77">
      <w:pPr>
        <w:pStyle w:val="Nadpis2"/>
        <w:numPr>
          <w:ilvl w:val="1"/>
          <w:numId w:val="20"/>
        </w:numPr>
        <w:spacing w:line="240" w:lineRule="auto"/>
        <w:ind w:left="0"/>
        <w:rPr>
          <w:sz w:val="22"/>
          <w:szCs w:val="22"/>
          <w:lang w:val="cs-CZ"/>
        </w:rPr>
      </w:pPr>
      <w:r w:rsidRPr="0064396F">
        <w:rPr>
          <w:sz w:val="22"/>
          <w:szCs w:val="22"/>
          <w:lang w:val="cs-CZ"/>
        </w:rPr>
        <w:t>Smlouva nabývá platnosti a účinnosti v den jejího podpisu osobami oprávněnými Smlouvu uzavřít. Stavební práce budou zahájeny až na písemný pokyn Objednatele.</w:t>
      </w:r>
    </w:p>
    <w:p w:rsidR="00731E51" w:rsidRPr="0064396F" w:rsidRDefault="00731E51" w:rsidP="00FD4C77">
      <w:pPr>
        <w:pStyle w:val="Nadpis2"/>
        <w:numPr>
          <w:ilvl w:val="1"/>
          <w:numId w:val="20"/>
        </w:numPr>
        <w:spacing w:line="240" w:lineRule="auto"/>
        <w:ind w:left="0"/>
        <w:rPr>
          <w:sz w:val="22"/>
          <w:szCs w:val="22"/>
          <w:lang w:val="cs-CZ"/>
        </w:rPr>
      </w:pPr>
      <w:r w:rsidRPr="0064396F">
        <w:rPr>
          <w:sz w:val="22"/>
          <w:szCs w:val="22"/>
          <w:lang w:val="cs-CZ"/>
        </w:rPr>
        <w:t xml:space="preserve">Osoba(y),podepisující smlouvu o dílo za Zhotovitele, prohlašuje, že je (jsou) oprávněna(y) tento smluvní vztah uzavřít a podepsat, a že na straně Zhotovitele  byly splněny všechny předpoklady a podmínky pro platné uzavření </w:t>
      </w:r>
      <w:r w:rsidR="006A582C" w:rsidRPr="0064396F">
        <w:rPr>
          <w:sz w:val="22"/>
          <w:szCs w:val="22"/>
          <w:lang w:val="cs-CZ"/>
        </w:rPr>
        <w:t xml:space="preserve">této </w:t>
      </w:r>
      <w:r w:rsidRPr="0064396F">
        <w:rPr>
          <w:sz w:val="22"/>
          <w:szCs w:val="22"/>
          <w:lang w:val="cs-CZ"/>
        </w:rPr>
        <w:t>smlouvy o dílo.</w:t>
      </w:r>
    </w:p>
    <w:p w:rsidR="009671A9" w:rsidRPr="0064396F" w:rsidRDefault="009671A9" w:rsidP="00731E51">
      <w:pPr>
        <w:pStyle w:val="Nadpis2"/>
        <w:spacing w:line="240" w:lineRule="auto"/>
        <w:ind w:left="0"/>
        <w:rPr>
          <w:sz w:val="22"/>
          <w:szCs w:val="22"/>
          <w:lang w:val="cs-CZ"/>
        </w:rPr>
      </w:pPr>
      <w:r w:rsidRPr="0064396F">
        <w:rPr>
          <w:sz w:val="22"/>
          <w:szCs w:val="22"/>
          <w:lang w:val="cs-CZ"/>
        </w:rPr>
        <w:t>Dodavatel prohlašuje, že neporušuje etické principy, principy společenské odpovědnosti a základní lidská práva.</w:t>
      </w:r>
    </w:p>
    <w:p w:rsidR="009671A9" w:rsidRPr="0064396F" w:rsidRDefault="009671A9" w:rsidP="00731E51">
      <w:pPr>
        <w:pStyle w:val="Nadpis2"/>
        <w:spacing w:line="240" w:lineRule="auto"/>
        <w:ind w:left="0"/>
        <w:rPr>
          <w:sz w:val="22"/>
          <w:szCs w:val="22"/>
          <w:lang w:val="cs-CZ"/>
        </w:rPr>
      </w:pPr>
      <w:r w:rsidRPr="0064396F">
        <w:rPr>
          <w:sz w:val="22"/>
          <w:szCs w:val="22"/>
          <w:lang w:val="cs-CZ"/>
        </w:rPr>
        <w:t>Smluvní strany se zavazují plně dodržovat ustanovení Nařízení (EU) 2016/679 (GDPR) vůči všem relevantním informacím získaným v rámci realizace této smlouvy.</w:t>
      </w:r>
    </w:p>
    <w:p w:rsidR="00731E51" w:rsidRPr="0064396F" w:rsidRDefault="00731E51" w:rsidP="00731E51">
      <w:pPr>
        <w:pStyle w:val="Nadpis2"/>
        <w:spacing w:line="240" w:lineRule="auto"/>
        <w:ind w:left="0"/>
        <w:rPr>
          <w:sz w:val="22"/>
          <w:szCs w:val="22"/>
          <w:lang w:val="cs-CZ"/>
        </w:rPr>
      </w:pPr>
      <w:r w:rsidRPr="0064396F">
        <w:rPr>
          <w:sz w:val="22"/>
          <w:szCs w:val="22"/>
          <w:lang w:val="cs-CZ"/>
        </w:rPr>
        <w:t>Smluvní strany konstatují, že Smlouva byla vyhotovena ve čtyřech stejnopisech, z nichž Objednatel obdrží dvě vyhotovení a Zhotovitel dvě vyhotovení. Každý stejnopis má právní sílu originálu.</w:t>
      </w:r>
    </w:p>
    <w:p w:rsidR="00731E51" w:rsidRPr="0064396F" w:rsidRDefault="00731E51" w:rsidP="00731E51">
      <w:pPr>
        <w:pStyle w:val="Nadpis2"/>
        <w:spacing w:line="240" w:lineRule="auto"/>
        <w:ind w:left="0"/>
        <w:rPr>
          <w:sz w:val="22"/>
          <w:szCs w:val="22"/>
          <w:lang w:val="cs-CZ"/>
        </w:rPr>
      </w:pPr>
      <w:r w:rsidRPr="0064396F">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64396F" w:rsidRDefault="00731E51" w:rsidP="00731E51">
      <w:pPr>
        <w:pStyle w:val="Nadpis2"/>
        <w:spacing w:line="240" w:lineRule="auto"/>
        <w:ind w:left="0"/>
        <w:rPr>
          <w:sz w:val="22"/>
          <w:szCs w:val="22"/>
          <w:lang w:val="cs-CZ"/>
        </w:rPr>
      </w:pPr>
      <w:r w:rsidRPr="0064396F">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64396F" w:rsidRDefault="00731E51" w:rsidP="00731E51">
      <w:pPr>
        <w:pStyle w:val="Nadpis2"/>
        <w:spacing w:line="240" w:lineRule="auto"/>
        <w:ind w:left="0"/>
        <w:rPr>
          <w:sz w:val="22"/>
          <w:szCs w:val="22"/>
          <w:lang w:val="cs-CZ"/>
        </w:rPr>
      </w:pPr>
      <w:r w:rsidRPr="0064396F">
        <w:rPr>
          <w:sz w:val="22"/>
          <w:szCs w:val="22"/>
          <w:lang w:val="cs-CZ"/>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w:t>
      </w:r>
      <w:r w:rsidRPr="0064396F">
        <w:rPr>
          <w:sz w:val="22"/>
          <w:szCs w:val="22"/>
          <w:lang w:val="cs-CZ"/>
        </w:rPr>
        <w:lastRenderedPageBreak/>
        <w:t xml:space="preserve">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64396F">
        <w:rPr>
          <w:sz w:val="22"/>
          <w:szCs w:val="22"/>
          <w:lang w:val="cs-CZ"/>
        </w:rPr>
        <w:t>Zhotoviteli lze také zasílat písemnosti datovou schránkou, má-li ji zřízenu.</w:t>
      </w:r>
    </w:p>
    <w:p w:rsidR="00731E51" w:rsidRPr="0064396F" w:rsidRDefault="00731E51" w:rsidP="00731E51">
      <w:pPr>
        <w:pStyle w:val="Nadpis2"/>
        <w:spacing w:line="240" w:lineRule="auto"/>
        <w:ind w:left="0"/>
        <w:rPr>
          <w:b/>
          <w:i/>
          <w:color w:val="FF0000"/>
          <w:sz w:val="22"/>
          <w:szCs w:val="22"/>
          <w:u w:val="single"/>
          <w:lang w:val="cs-CZ"/>
        </w:rPr>
      </w:pPr>
      <w:r w:rsidRPr="0064396F">
        <w:rPr>
          <w:sz w:val="22"/>
          <w:szCs w:val="22"/>
          <w:lang w:val="cs-CZ"/>
        </w:rPr>
        <w:t>Nedílnou součást Smlouvy tvoří jako přílohy Smlouvy:</w:t>
      </w:r>
    </w:p>
    <w:p w:rsidR="00731E51" w:rsidRPr="0064396F" w:rsidRDefault="00731E51" w:rsidP="00731E51">
      <w:pPr>
        <w:spacing w:after="120" w:line="240" w:lineRule="auto"/>
        <w:jc w:val="both"/>
        <w:rPr>
          <w:rFonts w:ascii="Cambria" w:hAnsi="Cambria" w:cs="Cambria"/>
          <w:lang w:val="cs-CZ"/>
        </w:rPr>
      </w:pPr>
      <w:r w:rsidRPr="0064396F">
        <w:rPr>
          <w:rFonts w:ascii="Cambria" w:hAnsi="Cambria" w:cs="Cambria"/>
          <w:lang w:val="cs-CZ"/>
        </w:rPr>
        <w:t>Příloha č. 1:</w:t>
      </w:r>
      <w:r w:rsidRPr="0064396F">
        <w:rPr>
          <w:rFonts w:ascii="Cambria" w:hAnsi="Cambria" w:cs="Cambria"/>
          <w:lang w:val="cs-CZ"/>
        </w:rPr>
        <w:tab/>
        <w:t>Oceněný soupis stavebních prací, dodávek a služeb s výkazem výměr</w:t>
      </w:r>
    </w:p>
    <w:p w:rsidR="00731E51" w:rsidRPr="0064396F" w:rsidRDefault="00731E51" w:rsidP="00731E51">
      <w:pPr>
        <w:spacing w:after="120" w:line="240" w:lineRule="auto"/>
        <w:jc w:val="both"/>
        <w:rPr>
          <w:rFonts w:ascii="Cambria" w:hAnsi="Cambria" w:cs="Cambria"/>
          <w:lang w:val="cs-CZ"/>
        </w:rPr>
      </w:pPr>
      <w:r w:rsidRPr="0064396F">
        <w:rPr>
          <w:rFonts w:ascii="Cambria" w:hAnsi="Cambria" w:cs="Cambria"/>
          <w:lang w:val="cs-CZ"/>
        </w:rPr>
        <w:t>Příloha č. 2:</w:t>
      </w:r>
      <w:r w:rsidRPr="0064396F">
        <w:rPr>
          <w:rFonts w:ascii="Cambria" w:hAnsi="Cambria" w:cs="Cambria"/>
          <w:lang w:val="cs-CZ"/>
        </w:rPr>
        <w:tab/>
        <w:t>Harmonogram výstavby</w:t>
      </w:r>
    </w:p>
    <w:p w:rsidR="003224AE" w:rsidRPr="0064396F" w:rsidRDefault="003224AE" w:rsidP="00731E51">
      <w:pPr>
        <w:spacing w:after="120" w:line="240" w:lineRule="auto"/>
        <w:jc w:val="both"/>
        <w:rPr>
          <w:rFonts w:ascii="Cambria" w:hAnsi="Cambria" w:cs="Cambria"/>
          <w:lang w:val="cs-CZ"/>
        </w:rPr>
      </w:pPr>
      <w:r w:rsidRPr="0064396F">
        <w:rPr>
          <w:rFonts w:ascii="Cambria" w:hAnsi="Cambria" w:cs="Cambria"/>
          <w:lang w:val="cs-CZ"/>
        </w:rPr>
        <w:t>Součást Smlouvy dále tvoří:</w:t>
      </w:r>
    </w:p>
    <w:p w:rsidR="00731E51" w:rsidRPr="0064396F" w:rsidRDefault="00731E51" w:rsidP="00731E51">
      <w:pPr>
        <w:spacing w:after="120" w:line="240" w:lineRule="auto"/>
        <w:ind w:left="1410" w:hanging="1410"/>
        <w:jc w:val="both"/>
        <w:rPr>
          <w:rFonts w:ascii="Cambria" w:hAnsi="Cambria" w:cs="Cambria"/>
          <w:lang w:val="cs-CZ"/>
        </w:rPr>
      </w:pPr>
      <w:r w:rsidRPr="0064396F">
        <w:rPr>
          <w:rFonts w:ascii="Cambria" w:hAnsi="Cambria" w:cs="Cambria"/>
          <w:lang w:val="cs-CZ"/>
        </w:rPr>
        <w:t>Příloha č. 3:</w:t>
      </w:r>
      <w:r w:rsidRPr="0064396F">
        <w:rPr>
          <w:rFonts w:ascii="Cambria" w:hAnsi="Cambria" w:cs="Cambria"/>
          <w:lang w:val="cs-CZ"/>
        </w:rPr>
        <w:tab/>
        <w:t>Nabídka Zhotovitele v rámci výběrového řízení s názvem „</w:t>
      </w:r>
      <w:r w:rsidR="009671A9" w:rsidRPr="0064396F">
        <w:rPr>
          <w:rFonts w:ascii="Cambria" w:hAnsi="Cambria"/>
          <w:b/>
          <w:lang w:val="cs-CZ"/>
        </w:rPr>
        <w:t>Vybudování nového Domova Betlém</w:t>
      </w:r>
      <w:r w:rsidRPr="0064396F">
        <w:rPr>
          <w:rFonts w:ascii="Cambria" w:hAnsi="Cambria" w:cs="Cambria"/>
          <w:lang w:val="cs-CZ"/>
        </w:rPr>
        <w:t>“</w:t>
      </w:r>
      <w:r w:rsidR="00DB3182" w:rsidRPr="0064396F">
        <w:rPr>
          <w:rFonts w:ascii="Cambria" w:hAnsi="Cambria" w:cs="Cambria"/>
          <w:lang w:val="cs-CZ"/>
        </w:rPr>
        <w:t xml:space="preserve"> v elektronické podobě na CD</w:t>
      </w:r>
    </w:p>
    <w:p w:rsidR="00731E51" w:rsidRPr="0064396F" w:rsidRDefault="00731E51" w:rsidP="00731E51">
      <w:pPr>
        <w:spacing w:line="240" w:lineRule="auto"/>
        <w:jc w:val="both"/>
        <w:rPr>
          <w:rFonts w:ascii="Cambria" w:hAnsi="Cambria" w:cs="Cambria"/>
          <w:lang w:val="cs-CZ"/>
        </w:rPr>
      </w:pPr>
      <w:r w:rsidRPr="0064396F">
        <w:rPr>
          <w:rFonts w:ascii="Cambria" w:hAnsi="Cambria" w:cs="Cambria"/>
          <w:lang w:val="cs-CZ"/>
        </w:rPr>
        <w:t>Příloha č. 4:</w:t>
      </w:r>
      <w:r w:rsidRPr="0064396F">
        <w:rPr>
          <w:rFonts w:ascii="Cambria" w:hAnsi="Cambria" w:cs="Cambria"/>
          <w:lang w:val="cs-CZ"/>
        </w:rPr>
        <w:tab/>
        <w:t xml:space="preserve">Prováděcí projektová dokumentace </w:t>
      </w:r>
      <w:r w:rsidR="00DB3182" w:rsidRPr="0064396F">
        <w:rPr>
          <w:rFonts w:ascii="Cambria" w:hAnsi="Cambria" w:cs="Cambria"/>
          <w:lang w:val="cs-CZ"/>
        </w:rPr>
        <w:t>v elektronické podobě na CD</w:t>
      </w:r>
    </w:p>
    <w:p w:rsidR="00425EEA" w:rsidRPr="0064396F" w:rsidRDefault="00425EEA" w:rsidP="00425EEA">
      <w:pPr>
        <w:spacing w:after="0" w:line="240" w:lineRule="auto"/>
        <w:jc w:val="both"/>
        <w:rPr>
          <w:rFonts w:ascii="Cambria" w:hAnsi="Cambria" w:cs="Arial"/>
          <w:lang w:val="cs-CZ"/>
        </w:rPr>
      </w:pPr>
      <w:r w:rsidRPr="0064396F">
        <w:rPr>
          <w:rFonts w:ascii="Cambria" w:hAnsi="Cambria" w:cs="Cambria"/>
          <w:b/>
          <w:lang w:val="cs-CZ"/>
        </w:rPr>
        <w:t xml:space="preserve">9.    </w:t>
      </w:r>
      <w:r w:rsidRPr="0064396F">
        <w:rPr>
          <w:rFonts w:ascii="Cambria" w:hAnsi="Cambria" w:cs="Arial"/>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rsidR="006A582C" w:rsidRPr="0064396F" w:rsidRDefault="006A582C" w:rsidP="00425EEA">
      <w:pPr>
        <w:spacing w:after="0" w:line="240" w:lineRule="auto"/>
        <w:jc w:val="both"/>
        <w:rPr>
          <w:rFonts w:ascii="Cambria" w:hAnsi="Cambria" w:cs="Arial"/>
          <w:lang w:val="cs-CZ"/>
        </w:rPr>
      </w:pPr>
    </w:p>
    <w:p w:rsidR="00425EEA" w:rsidRPr="0064396F" w:rsidRDefault="00425EEA" w:rsidP="00425EEA">
      <w:pPr>
        <w:spacing w:after="0" w:line="240" w:lineRule="auto"/>
        <w:jc w:val="both"/>
        <w:rPr>
          <w:rFonts w:ascii="Cambria" w:hAnsi="Cambria" w:cs="Arial"/>
          <w:lang w:val="cs-CZ"/>
        </w:rPr>
      </w:pPr>
    </w:p>
    <w:p w:rsidR="00A84FA6" w:rsidRPr="0064396F" w:rsidRDefault="00A84FA6" w:rsidP="004C33C5">
      <w:pPr>
        <w:spacing w:line="240" w:lineRule="auto"/>
        <w:jc w:val="both"/>
        <w:rPr>
          <w:rFonts w:ascii="Cambria" w:hAnsi="Cambria" w:cs="Cambria"/>
          <w:lang w:val="cs-CZ"/>
        </w:rPr>
      </w:pPr>
    </w:p>
    <w:p w:rsidR="00F25B70" w:rsidRPr="0064396F" w:rsidRDefault="00F25B70" w:rsidP="009E7C42">
      <w:pPr>
        <w:tabs>
          <w:tab w:val="left" w:pos="5387"/>
        </w:tabs>
        <w:jc w:val="both"/>
        <w:rPr>
          <w:rFonts w:ascii="Cambria" w:hAnsi="Cambria" w:cs="Cambria"/>
          <w:lang w:val="cs-CZ"/>
        </w:rPr>
      </w:pPr>
      <w:r w:rsidRPr="0064396F">
        <w:rPr>
          <w:rFonts w:ascii="Cambria" w:hAnsi="Cambria" w:cs="Cambria"/>
          <w:lang w:val="cs-CZ"/>
        </w:rPr>
        <w:t>Objednatel</w:t>
      </w:r>
      <w:r w:rsidRPr="0064396F">
        <w:rPr>
          <w:rFonts w:ascii="Cambria" w:hAnsi="Cambria" w:cs="Cambria"/>
          <w:lang w:val="cs-CZ"/>
        </w:rPr>
        <w:tab/>
        <w:t>Zhotovitel</w:t>
      </w:r>
    </w:p>
    <w:p w:rsidR="00F25B70" w:rsidRPr="0064396F" w:rsidRDefault="00F25B70" w:rsidP="009E7C42">
      <w:pPr>
        <w:tabs>
          <w:tab w:val="left" w:pos="5387"/>
        </w:tabs>
        <w:jc w:val="both"/>
        <w:rPr>
          <w:rFonts w:ascii="Cambria" w:hAnsi="Cambria" w:cs="Cambria"/>
          <w:lang w:val="cs-CZ"/>
        </w:rPr>
      </w:pPr>
      <w:r w:rsidRPr="0064396F">
        <w:rPr>
          <w:rFonts w:ascii="Cambria" w:hAnsi="Cambria" w:cs="Cambria"/>
          <w:lang w:val="cs-CZ"/>
        </w:rPr>
        <w:t>V ………</w:t>
      </w:r>
      <w:r w:rsidR="00D81429" w:rsidRPr="0064396F">
        <w:rPr>
          <w:rFonts w:ascii="Cambria" w:hAnsi="Cambria" w:cs="Cambria"/>
          <w:lang w:val="cs-CZ"/>
        </w:rPr>
        <w:t>………..</w:t>
      </w:r>
      <w:r w:rsidRPr="0064396F">
        <w:rPr>
          <w:rFonts w:ascii="Cambria" w:hAnsi="Cambria" w:cs="Cambria"/>
          <w:lang w:val="cs-CZ"/>
        </w:rPr>
        <w:t>………………, dne…………</w:t>
      </w:r>
      <w:r w:rsidR="006659F5" w:rsidRPr="0064396F">
        <w:rPr>
          <w:rFonts w:ascii="Cambria" w:hAnsi="Cambria" w:cs="Cambria"/>
          <w:lang w:val="cs-CZ"/>
        </w:rPr>
        <w:t>……….</w:t>
      </w:r>
      <w:r w:rsidRPr="0064396F">
        <w:rPr>
          <w:rFonts w:ascii="Cambria" w:hAnsi="Cambria" w:cs="Cambria"/>
          <w:lang w:val="cs-CZ"/>
        </w:rPr>
        <w:tab/>
      </w:r>
      <w:r w:rsidR="003F0EA2" w:rsidRPr="0064396F">
        <w:rPr>
          <w:rFonts w:ascii="Cambria" w:hAnsi="Cambria" w:cs="Cambria"/>
          <w:lang w:val="cs-CZ"/>
        </w:rPr>
        <w:t>V</w:t>
      </w:r>
      <w:bookmarkStart w:id="6" w:name="Text4"/>
      <w:r w:rsidR="0035264A" w:rsidRPr="0064396F">
        <w:rPr>
          <w:rFonts w:ascii="Cambria" w:hAnsi="Cambria" w:cs="Cambria"/>
          <w:highlight w:val="yellow"/>
          <w:lang w:val="cs-CZ"/>
        </w:rPr>
        <w:fldChar w:fldCharType="begin">
          <w:ffData>
            <w:name w:val="Text4"/>
            <w:enabled/>
            <w:calcOnExit w:val="0"/>
            <w:textInput/>
          </w:ffData>
        </w:fldChar>
      </w:r>
      <w:r w:rsidR="00DE46E6" w:rsidRPr="0064396F">
        <w:rPr>
          <w:rFonts w:ascii="Cambria" w:hAnsi="Cambria" w:cs="Cambria"/>
          <w:highlight w:val="yellow"/>
          <w:lang w:val="cs-CZ"/>
        </w:rPr>
        <w:instrText xml:space="preserve"> FORMTEXT </w:instrText>
      </w:r>
      <w:r w:rsidR="0035264A" w:rsidRPr="0064396F">
        <w:rPr>
          <w:rFonts w:ascii="Cambria" w:hAnsi="Cambria" w:cs="Cambria"/>
          <w:highlight w:val="yellow"/>
          <w:lang w:val="cs-CZ"/>
        </w:rPr>
      </w:r>
      <w:r w:rsidR="0035264A" w:rsidRPr="0064396F">
        <w:rPr>
          <w:rFonts w:ascii="Cambria" w:hAnsi="Cambria" w:cs="Cambria"/>
          <w:highlight w:val="yellow"/>
          <w:lang w:val="cs-CZ"/>
        </w:rPr>
        <w:fldChar w:fldCharType="separate"/>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35264A" w:rsidRPr="0064396F">
        <w:rPr>
          <w:rFonts w:ascii="Cambria" w:hAnsi="Cambria" w:cs="Cambria"/>
          <w:highlight w:val="yellow"/>
          <w:lang w:val="cs-CZ"/>
        </w:rPr>
        <w:fldChar w:fldCharType="end"/>
      </w:r>
      <w:bookmarkEnd w:id="6"/>
      <w:r w:rsidR="003F0EA2" w:rsidRPr="0064396F">
        <w:rPr>
          <w:rFonts w:ascii="Cambria" w:hAnsi="Cambria" w:cs="Cambria"/>
          <w:lang w:val="cs-CZ"/>
        </w:rPr>
        <w:t>dne</w:t>
      </w:r>
      <w:r w:rsidR="0035264A" w:rsidRPr="0064396F">
        <w:rPr>
          <w:rFonts w:ascii="Cambria" w:hAnsi="Cambria" w:cs="Cambria"/>
          <w:highlight w:val="yellow"/>
          <w:lang w:val="cs-CZ"/>
        </w:rPr>
        <w:fldChar w:fldCharType="begin">
          <w:ffData>
            <w:name w:val="Text5"/>
            <w:enabled/>
            <w:calcOnExit w:val="0"/>
            <w:textInput/>
          </w:ffData>
        </w:fldChar>
      </w:r>
      <w:bookmarkStart w:id="7" w:name="Text5"/>
      <w:r w:rsidR="00DE46E6" w:rsidRPr="0064396F">
        <w:rPr>
          <w:rFonts w:ascii="Cambria" w:hAnsi="Cambria" w:cs="Cambria"/>
          <w:highlight w:val="yellow"/>
          <w:lang w:val="cs-CZ"/>
        </w:rPr>
        <w:instrText xml:space="preserve"> FORMTEXT </w:instrText>
      </w:r>
      <w:r w:rsidR="0035264A" w:rsidRPr="0064396F">
        <w:rPr>
          <w:rFonts w:ascii="Cambria" w:hAnsi="Cambria" w:cs="Cambria"/>
          <w:highlight w:val="yellow"/>
          <w:lang w:val="cs-CZ"/>
        </w:rPr>
      </w:r>
      <w:r w:rsidR="0035264A" w:rsidRPr="0064396F">
        <w:rPr>
          <w:rFonts w:ascii="Cambria" w:hAnsi="Cambria" w:cs="Cambria"/>
          <w:highlight w:val="yellow"/>
          <w:lang w:val="cs-CZ"/>
        </w:rPr>
        <w:fldChar w:fldCharType="separate"/>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35264A" w:rsidRPr="0064396F">
        <w:rPr>
          <w:rFonts w:ascii="Cambria" w:hAnsi="Cambria" w:cs="Cambria"/>
          <w:highlight w:val="yellow"/>
          <w:lang w:val="cs-CZ"/>
        </w:rPr>
        <w:fldChar w:fldCharType="end"/>
      </w:r>
      <w:bookmarkEnd w:id="7"/>
    </w:p>
    <w:p w:rsidR="00F25B70" w:rsidRPr="0064396F" w:rsidRDefault="00F25B70" w:rsidP="009E7C42">
      <w:pPr>
        <w:tabs>
          <w:tab w:val="left" w:pos="5812"/>
        </w:tabs>
        <w:jc w:val="both"/>
        <w:rPr>
          <w:rFonts w:ascii="Cambria" w:hAnsi="Cambria" w:cs="Cambria"/>
          <w:lang w:val="cs-CZ"/>
        </w:rPr>
      </w:pPr>
    </w:p>
    <w:p w:rsidR="00D81429" w:rsidRPr="0064396F" w:rsidRDefault="00D81429" w:rsidP="009E7C42">
      <w:pPr>
        <w:tabs>
          <w:tab w:val="left" w:pos="5812"/>
        </w:tabs>
        <w:jc w:val="both"/>
        <w:rPr>
          <w:rFonts w:ascii="Cambria" w:hAnsi="Cambria" w:cs="Cambria"/>
          <w:lang w:val="cs-CZ"/>
        </w:rPr>
      </w:pPr>
    </w:p>
    <w:p w:rsidR="00D573E5" w:rsidRPr="0064396F" w:rsidRDefault="00D573E5" w:rsidP="009E7C42">
      <w:pPr>
        <w:tabs>
          <w:tab w:val="left" w:pos="5812"/>
        </w:tabs>
        <w:jc w:val="both"/>
        <w:rPr>
          <w:rFonts w:ascii="Cambria" w:hAnsi="Cambria" w:cs="Cambria"/>
          <w:lang w:val="cs-CZ"/>
        </w:rPr>
      </w:pPr>
    </w:p>
    <w:p w:rsidR="00616BFD" w:rsidRPr="0064396F" w:rsidRDefault="00616BFD" w:rsidP="009E7C42">
      <w:pPr>
        <w:tabs>
          <w:tab w:val="left" w:pos="5812"/>
        </w:tabs>
        <w:jc w:val="both"/>
        <w:rPr>
          <w:rFonts w:ascii="Cambria" w:hAnsi="Cambria" w:cs="Cambria"/>
          <w:lang w:val="cs-CZ"/>
        </w:rPr>
      </w:pPr>
    </w:p>
    <w:p w:rsidR="009D3052" w:rsidRPr="0064396F" w:rsidRDefault="00F25B70" w:rsidP="009D3052">
      <w:pPr>
        <w:tabs>
          <w:tab w:val="left" w:pos="5387"/>
        </w:tabs>
        <w:spacing w:after="0"/>
        <w:jc w:val="both"/>
        <w:rPr>
          <w:rFonts w:ascii="Cambria" w:hAnsi="Cambria" w:cs="Cambria"/>
          <w:lang w:val="cs-CZ"/>
        </w:rPr>
      </w:pPr>
      <w:r w:rsidRPr="0064396F">
        <w:rPr>
          <w:rFonts w:ascii="Cambria" w:hAnsi="Cambria" w:cs="Cambria"/>
          <w:lang w:val="cs-CZ"/>
        </w:rPr>
        <w:t>……………………………………………………</w:t>
      </w:r>
      <w:r w:rsidRPr="0064396F">
        <w:rPr>
          <w:rFonts w:ascii="Cambria" w:hAnsi="Cambria" w:cs="Cambria"/>
          <w:lang w:val="cs-CZ"/>
        </w:rPr>
        <w:tab/>
        <w:t>…………………………………………………</w:t>
      </w:r>
      <w:r w:rsidR="009D3052" w:rsidRPr="0064396F">
        <w:rPr>
          <w:rFonts w:ascii="Cambria" w:hAnsi="Cambria" w:cs="Cambria"/>
          <w:lang w:val="cs-CZ"/>
        </w:rPr>
        <w:t>….</w:t>
      </w:r>
    </w:p>
    <w:p w:rsidR="009D3052" w:rsidRPr="0064396F" w:rsidRDefault="009671A9" w:rsidP="009D3052">
      <w:pPr>
        <w:tabs>
          <w:tab w:val="left" w:pos="5387"/>
        </w:tabs>
        <w:spacing w:after="0"/>
        <w:jc w:val="both"/>
        <w:rPr>
          <w:rFonts w:ascii="Cambria" w:hAnsi="Cambria" w:cs="Cambria"/>
          <w:lang w:val="cs-CZ"/>
        </w:rPr>
      </w:pPr>
      <w:r w:rsidRPr="0064396F">
        <w:rPr>
          <w:rFonts w:ascii="Cambria" w:hAnsi="Cambria"/>
          <w:b/>
          <w:bCs/>
          <w:lang w:val="cs-CZ"/>
        </w:rPr>
        <w:t>Diakonie ČCE – středisko BETLÉM</w:t>
      </w:r>
      <w:r w:rsidR="00D573E5" w:rsidRPr="0064396F">
        <w:rPr>
          <w:rFonts w:ascii="Cambria" w:hAnsi="Cambria"/>
          <w:lang w:val="cs-CZ"/>
        </w:rPr>
        <w:tab/>
      </w:r>
      <w:r w:rsidR="0035264A" w:rsidRPr="0064396F">
        <w:rPr>
          <w:rFonts w:ascii="Cambria" w:hAnsi="Cambria"/>
          <w:highlight w:val="yellow"/>
          <w:lang w:val="cs-CZ"/>
        </w:rPr>
        <w:fldChar w:fldCharType="begin">
          <w:ffData>
            <w:name w:val="Text6"/>
            <w:enabled/>
            <w:calcOnExit w:val="0"/>
            <w:textInput/>
          </w:ffData>
        </w:fldChar>
      </w:r>
      <w:bookmarkStart w:id="8" w:name="Text6"/>
      <w:r w:rsidR="00DE46E6" w:rsidRPr="0064396F">
        <w:rPr>
          <w:rFonts w:ascii="Cambria" w:hAnsi="Cambria"/>
          <w:highlight w:val="yellow"/>
          <w:lang w:val="cs-CZ"/>
        </w:rPr>
        <w:instrText xml:space="preserve"> FORMTEXT </w:instrText>
      </w:r>
      <w:r w:rsidR="0035264A" w:rsidRPr="0064396F">
        <w:rPr>
          <w:rFonts w:ascii="Cambria" w:hAnsi="Cambria"/>
          <w:highlight w:val="yellow"/>
          <w:lang w:val="cs-CZ"/>
        </w:rPr>
      </w:r>
      <w:r w:rsidR="0035264A" w:rsidRPr="0064396F">
        <w:rPr>
          <w:rFonts w:ascii="Cambria" w:hAnsi="Cambria"/>
          <w:highlight w:val="yellow"/>
          <w:lang w:val="cs-CZ"/>
        </w:rPr>
        <w:fldChar w:fldCharType="separate"/>
      </w:r>
      <w:r w:rsidR="00DE46E6" w:rsidRPr="0064396F">
        <w:rPr>
          <w:rFonts w:ascii="Cambria" w:hAnsi="Cambria"/>
          <w:noProof/>
          <w:highlight w:val="yellow"/>
          <w:lang w:val="cs-CZ"/>
        </w:rPr>
        <w:t> </w:t>
      </w:r>
      <w:r w:rsidR="00DE46E6" w:rsidRPr="0064396F">
        <w:rPr>
          <w:rFonts w:ascii="Cambria" w:hAnsi="Cambria"/>
          <w:noProof/>
          <w:highlight w:val="yellow"/>
          <w:lang w:val="cs-CZ"/>
        </w:rPr>
        <w:t> </w:t>
      </w:r>
      <w:r w:rsidR="00DE46E6" w:rsidRPr="0064396F">
        <w:rPr>
          <w:rFonts w:ascii="Cambria" w:hAnsi="Cambria"/>
          <w:noProof/>
          <w:highlight w:val="yellow"/>
          <w:lang w:val="cs-CZ"/>
        </w:rPr>
        <w:t> </w:t>
      </w:r>
      <w:r w:rsidR="00DE46E6" w:rsidRPr="0064396F">
        <w:rPr>
          <w:rFonts w:ascii="Cambria" w:hAnsi="Cambria"/>
          <w:noProof/>
          <w:highlight w:val="yellow"/>
          <w:lang w:val="cs-CZ"/>
        </w:rPr>
        <w:t> </w:t>
      </w:r>
      <w:r w:rsidR="00DE46E6" w:rsidRPr="0064396F">
        <w:rPr>
          <w:rFonts w:ascii="Cambria" w:hAnsi="Cambria"/>
          <w:noProof/>
          <w:highlight w:val="yellow"/>
          <w:lang w:val="cs-CZ"/>
        </w:rPr>
        <w:t> </w:t>
      </w:r>
      <w:r w:rsidR="0035264A" w:rsidRPr="0064396F">
        <w:rPr>
          <w:rFonts w:ascii="Cambria" w:hAnsi="Cambria"/>
          <w:highlight w:val="yellow"/>
          <w:lang w:val="cs-CZ"/>
        </w:rPr>
        <w:fldChar w:fldCharType="end"/>
      </w:r>
      <w:bookmarkEnd w:id="8"/>
    </w:p>
    <w:p w:rsidR="003224AE" w:rsidRPr="0064396F" w:rsidRDefault="009671A9" w:rsidP="003224AE">
      <w:pPr>
        <w:tabs>
          <w:tab w:val="left" w:pos="5387"/>
        </w:tabs>
        <w:ind w:left="5385" w:hanging="5385"/>
        <w:jc w:val="both"/>
        <w:rPr>
          <w:rFonts w:ascii="Cambria" w:hAnsi="Cambria" w:cs="Cambria"/>
          <w:lang w:val="cs-CZ"/>
        </w:rPr>
      </w:pPr>
      <w:r w:rsidRPr="0064396F">
        <w:rPr>
          <w:rFonts w:ascii="Cambria" w:hAnsi="Cambria" w:cs="Cambria"/>
          <w:bCs/>
          <w:lang w:val="cs-CZ"/>
        </w:rPr>
        <w:t xml:space="preserve">Petr Hejl, </w:t>
      </w:r>
      <w:proofErr w:type="spellStart"/>
      <w:r w:rsidRPr="0064396F">
        <w:rPr>
          <w:rFonts w:ascii="Cambria" w:hAnsi="Cambria" w:cs="Cambria"/>
          <w:bCs/>
          <w:lang w:val="cs-CZ"/>
        </w:rPr>
        <w:t>DiS</w:t>
      </w:r>
      <w:proofErr w:type="spellEnd"/>
      <w:r w:rsidRPr="0064396F">
        <w:rPr>
          <w:rFonts w:ascii="Cambria" w:hAnsi="Cambria" w:cs="Cambria"/>
          <w:bCs/>
          <w:lang w:val="cs-CZ"/>
        </w:rPr>
        <w:t>., ředitel a předseda správní rady</w:t>
      </w:r>
      <w:r w:rsidR="00F25B70" w:rsidRPr="0064396F">
        <w:rPr>
          <w:rFonts w:ascii="Cambria" w:hAnsi="Cambria" w:cs="Cambria"/>
          <w:lang w:val="cs-CZ"/>
        </w:rPr>
        <w:tab/>
      </w:r>
      <w:r w:rsidR="0035264A" w:rsidRPr="0064396F">
        <w:rPr>
          <w:rFonts w:ascii="Cambria" w:hAnsi="Cambria" w:cs="Cambria"/>
          <w:highlight w:val="yellow"/>
          <w:lang w:val="cs-CZ"/>
        </w:rPr>
        <w:fldChar w:fldCharType="begin">
          <w:ffData>
            <w:name w:val="Text7"/>
            <w:enabled/>
            <w:calcOnExit w:val="0"/>
            <w:textInput/>
          </w:ffData>
        </w:fldChar>
      </w:r>
      <w:bookmarkStart w:id="9" w:name="Text7"/>
      <w:r w:rsidR="00DE46E6" w:rsidRPr="0064396F">
        <w:rPr>
          <w:rFonts w:ascii="Cambria" w:hAnsi="Cambria" w:cs="Cambria"/>
          <w:highlight w:val="yellow"/>
          <w:lang w:val="cs-CZ"/>
        </w:rPr>
        <w:instrText xml:space="preserve"> FORMTEXT </w:instrText>
      </w:r>
      <w:r w:rsidR="0035264A" w:rsidRPr="0064396F">
        <w:rPr>
          <w:rFonts w:ascii="Cambria" w:hAnsi="Cambria" w:cs="Cambria"/>
          <w:highlight w:val="yellow"/>
          <w:lang w:val="cs-CZ"/>
        </w:rPr>
      </w:r>
      <w:r w:rsidR="0035264A" w:rsidRPr="0064396F">
        <w:rPr>
          <w:rFonts w:ascii="Cambria" w:hAnsi="Cambria" w:cs="Cambria"/>
          <w:highlight w:val="yellow"/>
          <w:lang w:val="cs-CZ"/>
        </w:rPr>
        <w:fldChar w:fldCharType="separate"/>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DE46E6" w:rsidRPr="0064396F">
        <w:rPr>
          <w:rFonts w:ascii="Cambria" w:hAnsi="Cambria" w:cs="Cambria"/>
          <w:noProof/>
          <w:highlight w:val="yellow"/>
          <w:lang w:val="cs-CZ"/>
        </w:rPr>
        <w:t> </w:t>
      </w:r>
      <w:r w:rsidR="0035264A" w:rsidRPr="0064396F">
        <w:rPr>
          <w:rFonts w:ascii="Cambria" w:hAnsi="Cambria" w:cs="Cambria"/>
          <w:highlight w:val="yellow"/>
          <w:lang w:val="cs-CZ"/>
        </w:rPr>
        <w:fldChar w:fldCharType="end"/>
      </w:r>
      <w:bookmarkEnd w:id="9"/>
    </w:p>
    <w:p w:rsidR="003224AE" w:rsidRPr="0064396F" w:rsidRDefault="003224AE" w:rsidP="003224AE">
      <w:pPr>
        <w:tabs>
          <w:tab w:val="left" w:pos="5387"/>
        </w:tabs>
        <w:jc w:val="both"/>
        <w:rPr>
          <w:rFonts w:ascii="Cambria" w:hAnsi="Cambria" w:cs="Cambria"/>
          <w:lang w:val="cs-CZ"/>
        </w:rPr>
      </w:pPr>
    </w:p>
    <w:p w:rsidR="00D81429" w:rsidRPr="0064396F" w:rsidRDefault="00D81429" w:rsidP="003224AE">
      <w:pPr>
        <w:tabs>
          <w:tab w:val="left" w:pos="5387"/>
        </w:tabs>
        <w:jc w:val="both"/>
        <w:rPr>
          <w:rFonts w:ascii="Cambria" w:hAnsi="Cambria" w:cs="Cambria"/>
          <w:lang w:val="cs-CZ"/>
        </w:rPr>
      </w:pPr>
    </w:p>
    <w:p w:rsidR="00D81429" w:rsidRPr="0064396F" w:rsidRDefault="00D81429" w:rsidP="003224AE">
      <w:pPr>
        <w:tabs>
          <w:tab w:val="left" w:pos="5387"/>
        </w:tabs>
        <w:jc w:val="both"/>
        <w:rPr>
          <w:rFonts w:ascii="Cambria" w:hAnsi="Cambria" w:cs="Cambria"/>
          <w:lang w:val="cs-CZ"/>
        </w:rPr>
      </w:pPr>
    </w:p>
    <w:p w:rsidR="00D81429" w:rsidRPr="0064396F" w:rsidRDefault="00D81429" w:rsidP="00D81429">
      <w:pPr>
        <w:tabs>
          <w:tab w:val="left" w:pos="5387"/>
        </w:tabs>
        <w:spacing w:after="0"/>
        <w:jc w:val="both"/>
        <w:rPr>
          <w:rFonts w:ascii="Cambria" w:hAnsi="Cambria" w:cs="Cambria"/>
          <w:lang w:val="cs-CZ"/>
        </w:rPr>
      </w:pPr>
      <w:r w:rsidRPr="0064396F">
        <w:rPr>
          <w:rFonts w:ascii="Cambria" w:hAnsi="Cambria" w:cs="Cambria"/>
          <w:lang w:val="cs-CZ"/>
        </w:rPr>
        <w:t>……………………………………………………</w:t>
      </w:r>
      <w:r w:rsidRPr="0064396F">
        <w:rPr>
          <w:rFonts w:ascii="Cambria" w:hAnsi="Cambria" w:cs="Cambria"/>
          <w:lang w:val="cs-CZ"/>
        </w:rPr>
        <w:tab/>
        <w:t>…………………………………………………….</w:t>
      </w:r>
    </w:p>
    <w:p w:rsidR="00D81429" w:rsidRPr="0064396F" w:rsidRDefault="00D81429" w:rsidP="00D81429">
      <w:pPr>
        <w:tabs>
          <w:tab w:val="left" w:pos="5387"/>
        </w:tabs>
        <w:spacing w:after="0"/>
        <w:jc w:val="both"/>
        <w:rPr>
          <w:rFonts w:ascii="Cambria" w:hAnsi="Cambria" w:cs="Cambria"/>
          <w:lang w:val="cs-CZ"/>
        </w:rPr>
      </w:pPr>
      <w:r w:rsidRPr="0064396F">
        <w:rPr>
          <w:rFonts w:ascii="Cambria" w:hAnsi="Cambria"/>
          <w:b/>
          <w:bCs/>
          <w:lang w:val="cs-CZ"/>
        </w:rPr>
        <w:t>Diakonie ČCE – středisko BETLÉM</w:t>
      </w:r>
      <w:r w:rsidRPr="0064396F">
        <w:rPr>
          <w:rFonts w:ascii="Cambria" w:hAnsi="Cambria"/>
          <w:lang w:val="cs-CZ"/>
        </w:rPr>
        <w:tab/>
      </w:r>
      <w:r w:rsidR="0035264A" w:rsidRPr="0064396F">
        <w:rPr>
          <w:rFonts w:ascii="Cambria" w:hAnsi="Cambria"/>
          <w:highlight w:val="yellow"/>
          <w:lang w:val="cs-CZ"/>
        </w:rPr>
        <w:fldChar w:fldCharType="begin">
          <w:ffData>
            <w:name w:val="Text6"/>
            <w:enabled/>
            <w:calcOnExit w:val="0"/>
            <w:textInput/>
          </w:ffData>
        </w:fldChar>
      </w:r>
      <w:r w:rsidRPr="0064396F">
        <w:rPr>
          <w:rFonts w:ascii="Cambria" w:hAnsi="Cambria"/>
          <w:highlight w:val="yellow"/>
          <w:lang w:val="cs-CZ"/>
        </w:rPr>
        <w:instrText xml:space="preserve"> FORMTEXT </w:instrText>
      </w:r>
      <w:r w:rsidR="0035264A" w:rsidRPr="0064396F">
        <w:rPr>
          <w:rFonts w:ascii="Cambria" w:hAnsi="Cambria"/>
          <w:highlight w:val="yellow"/>
          <w:lang w:val="cs-CZ"/>
        </w:rPr>
      </w:r>
      <w:r w:rsidR="0035264A" w:rsidRPr="0064396F">
        <w:rPr>
          <w:rFonts w:ascii="Cambria" w:hAnsi="Cambria"/>
          <w:highlight w:val="yellow"/>
          <w:lang w:val="cs-CZ"/>
        </w:rPr>
        <w:fldChar w:fldCharType="separate"/>
      </w:r>
      <w:r w:rsidRPr="0064396F">
        <w:rPr>
          <w:rFonts w:ascii="Cambria" w:hAnsi="Cambria"/>
          <w:noProof/>
          <w:highlight w:val="yellow"/>
          <w:lang w:val="cs-CZ"/>
        </w:rPr>
        <w:t> </w:t>
      </w:r>
      <w:r w:rsidRPr="0064396F">
        <w:rPr>
          <w:rFonts w:ascii="Cambria" w:hAnsi="Cambria"/>
          <w:noProof/>
          <w:highlight w:val="yellow"/>
          <w:lang w:val="cs-CZ"/>
        </w:rPr>
        <w:t> </w:t>
      </w:r>
      <w:r w:rsidRPr="0064396F">
        <w:rPr>
          <w:rFonts w:ascii="Cambria" w:hAnsi="Cambria"/>
          <w:noProof/>
          <w:highlight w:val="yellow"/>
          <w:lang w:val="cs-CZ"/>
        </w:rPr>
        <w:t> </w:t>
      </w:r>
      <w:r w:rsidRPr="0064396F">
        <w:rPr>
          <w:rFonts w:ascii="Cambria" w:hAnsi="Cambria"/>
          <w:noProof/>
          <w:highlight w:val="yellow"/>
          <w:lang w:val="cs-CZ"/>
        </w:rPr>
        <w:t> </w:t>
      </w:r>
      <w:r w:rsidRPr="0064396F">
        <w:rPr>
          <w:rFonts w:ascii="Cambria" w:hAnsi="Cambria"/>
          <w:noProof/>
          <w:highlight w:val="yellow"/>
          <w:lang w:val="cs-CZ"/>
        </w:rPr>
        <w:t> </w:t>
      </w:r>
      <w:r w:rsidR="0035264A" w:rsidRPr="0064396F">
        <w:rPr>
          <w:rFonts w:ascii="Cambria" w:hAnsi="Cambria"/>
          <w:highlight w:val="yellow"/>
          <w:lang w:val="cs-CZ"/>
        </w:rPr>
        <w:fldChar w:fldCharType="end"/>
      </w:r>
    </w:p>
    <w:p w:rsidR="00D81429" w:rsidRPr="0064396F" w:rsidRDefault="00D81429" w:rsidP="00D81429">
      <w:pPr>
        <w:tabs>
          <w:tab w:val="left" w:pos="5387"/>
        </w:tabs>
        <w:ind w:left="5385" w:hanging="5385"/>
        <w:jc w:val="both"/>
        <w:rPr>
          <w:rFonts w:ascii="Cambria" w:hAnsi="Cambria" w:cs="Cambria"/>
          <w:lang w:val="cs-CZ"/>
        </w:rPr>
      </w:pPr>
      <w:r w:rsidRPr="0064396F">
        <w:rPr>
          <w:rFonts w:ascii="Cambria" w:hAnsi="Cambria" w:cs="Cambria"/>
          <w:bCs/>
          <w:lang w:val="cs-CZ"/>
        </w:rPr>
        <w:t xml:space="preserve">Ing. Jan </w:t>
      </w:r>
      <w:proofErr w:type="spellStart"/>
      <w:r w:rsidRPr="0064396F">
        <w:rPr>
          <w:rFonts w:ascii="Cambria" w:hAnsi="Cambria" w:cs="Cambria"/>
          <w:bCs/>
          <w:lang w:val="cs-CZ"/>
        </w:rPr>
        <w:t>Gavlík</w:t>
      </w:r>
      <w:proofErr w:type="spellEnd"/>
      <w:r w:rsidRPr="0064396F">
        <w:rPr>
          <w:rFonts w:ascii="Cambria" w:hAnsi="Cambria" w:cs="Cambria"/>
          <w:bCs/>
          <w:lang w:val="cs-CZ"/>
        </w:rPr>
        <w:t>., člen správní rady</w:t>
      </w:r>
      <w:r w:rsidRPr="0064396F">
        <w:rPr>
          <w:rFonts w:ascii="Cambria" w:hAnsi="Cambria" w:cs="Cambria"/>
          <w:lang w:val="cs-CZ"/>
        </w:rPr>
        <w:tab/>
      </w:r>
      <w:r w:rsidR="0035264A" w:rsidRPr="0064396F">
        <w:rPr>
          <w:rFonts w:ascii="Cambria" w:hAnsi="Cambria" w:cs="Cambria"/>
          <w:highlight w:val="yellow"/>
          <w:lang w:val="cs-CZ"/>
        </w:rPr>
        <w:fldChar w:fldCharType="begin">
          <w:ffData>
            <w:name w:val="Text7"/>
            <w:enabled/>
            <w:calcOnExit w:val="0"/>
            <w:textInput/>
          </w:ffData>
        </w:fldChar>
      </w:r>
      <w:r w:rsidRPr="0064396F">
        <w:rPr>
          <w:rFonts w:ascii="Cambria" w:hAnsi="Cambria" w:cs="Cambria"/>
          <w:highlight w:val="yellow"/>
          <w:lang w:val="cs-CZ"/>
        </w:rPr>
        <w:instrText xml:space="preserve"> FORMTEXT </w:instrText>
      </w:r>
      <w:r w:rsidR="0035264A" w:rsidRPr="0064396F">
        <w:rPr>
          <w:rFonts w:ascii="Cambria" w:hAnsi="Cambria" w:cs="Cambria"/>
          <w:highlight w:val="yellow"/>
          <w:lang w:val="cs-CZ"/>
        </w:rPr>
      </w:r>
      <w:r w:rsidR="0035264A" w:rsidRPr="0064396F">
        <w:rPr>
          <w:rFonts w:ascii="Cambria" w:hAnsi="Cambria" w:cs="Cambria"/>
          <w:highlight w:val="yellow"/>
          <w:lang w:val="cs-CZ"/>
        </w:rPr>
        <w:fldChar w:fldCharType="separate"/>
      </w:r>
      <w:r w:rsidRPr="0064396F">
        <w:rPr>
          <w:rFonts w:ascii="Cambria" w:hAnsi="Cambria" w:cs="Cambria"/>
          <w:noProof/>
          <w:highlight w:val="yellow"/>
          <w:lang w:val="cs-CZ"/>
        </w:rPr>
        <w:t> </w:t>
      </w:r>
      <w:r w:rsidRPr="0064396F">
        <w:rPr>
          <w:rFonts w:ascii="Cambria" w:hAnsi="Cambria" w:cs="Cambria"/>
          <w:noProof/>
          <w:highlight w:val="yellow"/>
          <w:lang w:val="cs-CZ"/>
        </w:rPr>
        <w:t> </w:t>
      </w:r>
      <w:r w:rsidRPr="0064396F">
        <w:rPr>
          <w:rFonts w:ascii="Cambria" w:hAnsi="Cambria" w:cs="Cambria"/>
          <w:noProof/>
          <w:highlight w:val="yellow"/>
          <w:lang w:val="cs-CZ"/>
        </w:rPr>
        <w:t> </w:t>
      </w:r>
      <w:r w:rsidRPr="0064396F">
        <w:rPr>
          <w:rFonts w:ascii="Cambria" w:hAnsi="Cambria" w:cs="Cambria"/>
          <w:noProof/>
          <w:highlight w:val="yellow"/>
          <w:lang w:val="cs-CZ"/>
        </w:rPr>
        <w:t> </w:t>
      </w:r>
      <w:r w:rsidRPr="0064396F">
        <w:rPr>
          <w:rFonts w:ascii="Cambria" w:hAnsi="Cambria" w:cs="Cambria"/>
          <w:noProof/>
          <w:highlight w:val="yellow"/>
          <w:lang w:val="cs-CZ"/>
        </w:rPr>
        <w:t> </w:t>
      </w:r>
      <w:r w:rsidR="0035264A" w:rsidRPr="0064396F">
        <w:rPr>
          <w:rFonts w:ascii="Cambria" w:hAnsi="Cambria" w:cs="Cambria"/>
          <w:highlight w:val="yellow"/>
          <w:lang w:val="cs-CZ"/>
        </w:rPr>
        <w:fldChar w:fldCharType="end"/>
      </w:r>
    </w:p>
    <w:p w:rsidR="00D81429" w:rsidRPr="0064396F" w:rsidRDefault="00D81429" w:rsidP="00D81429">
      <w:pPr>
        <w:tabs>
          <w:tab w:val="left" w:pos="5387"/>
        </w:tabs>
        <w:jc w:val="both"/>
        <w:rPr>
          <w:rFonts w:ascii="Cambria" w:hAnsi="Cambria" w:cs="Cambria"/>
          <w:lang w:val="cs-CZ"/>
        </w:rPr>
      </w:pPr>
    </w:p>
    <w:sectPr w:rsidR="00D81429" w:rsidRPr="0064396F" w:rsidSect="00D81429">
      <w:footerReference w:type="default" r:id="rId11"/>
      <w:headerReference w:type="first" r:id="rId12"/>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36" w:rsidRPr="00AF3C37" w:rsidRDefault="00721E36" w:rsidP="00B80DA7">
      <w:pPr>
        <w:spacing w:after="0" w:line="240" w:lineRule="auto"/>
      </w:pPr>
      <w:r>
        <w:separator/>
      </w:r>
    </w:p>
  </w:endnote>
  <w:endnote w:type="continuationSeparator" w:id="0">
    <w:p w:rsidR="00721E36" w:rsidRPr="00AF3C37" w:rsidRDefault="00721E36"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7356"/>
      <w:docPartObj>
        <w:docPartGallery w:val="Page Numbers (Bottom of Page)"/>
        <w:docPartUnique/>
      </w:docPartObj>
    </w:sdtPr>
    <w:sdtEndPr/>
    <w:sdtContent>
      <w:p w:rsidR="00CA077D" w:rsidRDefault="0035264A">
        <w:pPr>
          <w:pStyle w:val="Zpat"/>
          <w:jc w:val="center"/>
        </w:pPr>
        <w:r>
          <w:fldChar w:fldCharType="begin"/>
        </w:r>
        <w:r w:rsidR="00CA077D">
          <w:instrText>PAGE   \* MERGEFORMAT</w:instrText>
        </w:r>
        <w:r>
          <w:fldChar w:fldCharType="separate"/>
        </w:r>
        <w:r w:rsidR="004E1B02" w:rsidRPr="004E1B02">
          <w:rPr>
            <w:noProof/>
            <w:lang w:val="cs-CZ"/>
          </w:rPr>
          <w:t>20</w:t>
        </w:r>
        <w:r>
          <w:fldChar w:fldCharType="end"/>
        </w:r>
      </w:p>
    </w:sdtContent>
  </w:sdt>
  <w:p w:rsidR="00CA077D" w:rsidRDefault="00CA07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36" w:rsidRPr="00AF3C37" w:rsidRDefault="00721E36" w:rsidP="00B80DA7">
      <w:pPr>
        <w:spacing w:after="0" w:line="240" w:lineRule="auto"/>
      </w:pPr>
      <w:r>
        <w:separator/>
      </w:r>
    </w:p>
  </w:footnote>
  <w:footnote w:type="continuationSeparator" w:id="0">
    <w:p w:rsidR="00721E36" w:rsidRPr="00AF3C37" w:rsidRDefault="00721E36" w:rsidP="00B8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5F" w:rsidRPr="00EA19EE" w:rsidRDefault="00855C5F" w:rsidP="009303D8">
    <w:pPr>
      <w:rPr>
        <w:lang w:val="cs-CZ"/>
      </w:rPr>
    </w:pPr>
  </w:p>
  <w:p w:rsidR="00855C5F" w:rsidRDefault="00855C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A674B0"/>
    <w:multiLevelType w:val="multilevel"/>
    <w:tmpl w:val="043CB8D2"/>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1">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19"/>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1"/>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15"/>
  </w:num>
  <w:num w:numId="31">
    <w:abstractNumId w:val="20"/>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 w:numId="3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3"/>
    <w:rsid w:val="00000E4E"/>
    <w:rsid w:val="0000262B"/>
    <w:rsid w:val="0000280E"/>
    <w:rsid w:val="00004EBF"/>
    <w:rsid w:val="000101C8"/>
    <w:rsid w:val="00013401"/>
    <w:rsid w:val="0001407E"/>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31E1"/>
    <w:rsid w:val="0004481D"/>
    <w:rsid w:val="000469E5"/>
    <w:rsid w:val="00047744"/>
    <w:rsid w:val="00047F82"/>
    <w:rsid w:val="00050480"/>
    <w:rsid w:val="000511C3"/>
    <w:rsid w:val="00053A84"/>
    <w:rsid w:val="0005657C"/>
    <w:rsid w:val="00057951"/>
    <w:rsid w:val="00057AEE"/>
    <w:rsid w:val="000602CD"/>
    <w:rsid w:val="00061AE9"/>
    <w:rsid w:val="0006204F"/>
    <w:rsid w:val="00063CBB"/>
    <w:rsid w:val="00064A64"/>
    <w:rsid w:val="000658F8"/>
    <w:rsid w:val="000665AA"/>
    <w:rsid w:val="000667AE"/>
    <w:rsid w:val="00066B53"/>
    <w:rsid w:val="0006768A"/>
    <w:rsid w:val="00070115"/>
    <w:rsid w:val="0007126C"/>
    <w:rsid w:val="00072D15"/>
    <w:rsid w:val="00074FAB"/>
    <w:rsid w:val="00075C54"/>
    <w:rsid w:val="00075F6B"/>
    <w:rsid w:val="00080C6B"/>
    <w:rsid w:val="00081FCA"/>
    <w:rsid w:val="0008284F"/>
    <w:rsid w:val="000840EA"/>
    <w:rsid w:val="00084178"/>
    <w:rsid w:val="00084A8F"/>
    <w:rsid w:val="00084D3E"/>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780C"/>
    <w:rsid w:val="00147C6F"/>
    <w:rsid w:val="00150792"/>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558"/>
    <w:rsid w:val="001B6F60"/>
    <w:rsid w:val="001C0739"/>
    <w:rsid w:val="001C0BE6"/>
    <w:rsid w:val="001C1388"/>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33CB"/>
    <w:rsid w:val="002133FD"/>
    <w:rsid w:val="00215F42"/>
    <w:rsid w:val="002160C5"/>
    <w:rsid w:val="002175FF"/>
    <w:rsid w:val="002228BE"/>
    <w:rsid w:val="00222ADC"/>
    <w:rsid w:val="00224B02"/>
    <w:rsid w:val="00224BE2"/>
    <w:rsid w:val="00224C30"/>
    <w:rsid w:val="00225DAD"/>
    <w:rsid w:val="00226D17"/>
    <w:rsid w:val="00226FE7"/>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424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7E9"/>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264A"/>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6A7"/>
    <w:rsid w:val="003B0BBC"/>
    <w:rsid w:val="003B1683"/>
    <w:rsid w:val="003B1B3D"/>
    <w:rsid w:val="003B2776"/>
    <w:rsid w:val="003B4D75"/>
    <w:rsid w:val="003B5DDA"/>
    <w:rsid w:val="003B64A5"/>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149"/>
    <w:rsid w:val="00415330"/>
    <w:rsid w:val="004165A0"/>
    <w:rsid w:val="00416792"/>
    <w:rsid w:val="004169CB"/>
    <w:rsid w:val="00420C81"/>
    <w:rsid w:val="00420E89"/>
    <w:rsid w:val="0042149F"/>
    <w:rsid w:val="00421596"/>
    <w:rsid w:val="00422A4C"/>
    <w:rsid w:val="00423A75"/>
    <w:rsid w:val="00424CE8"/>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868"/>
    <w:rsid w:val="00453D16"/>
    <w:rsid w:val="004564C9"/>
    <w:rsid w:val="004569F2"/>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B02"/>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311"/>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92FFD"/>
    <w:rsid w:val="00596771"/>
    <w:rsid w:val="005968E7"/>
    <w:rsid w:val="005975CB"/>
    <w:rsid w:val="00597A9A"/>
    <w:rsid w:val="00597FC9"/>
    <w:rsid w:val="005A0137"/>
    <w:rsid w:val="005A14C4"/>
    <w:rsid w:val="005A1ED0"/>
    <w:rsid w:val="005A2003"/>
    <w:rsid w:val="005A2417"/>
    <w:rsid w:val="005A2C47"/>
    <w:rsid w:val="005A491D"/>
    <w:rsid w:val="005A4BEA"/>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96F"/>
    <w:rsid w:val="00643B73"/>
    <w:rsid w:val="006440EF"/>
    <w:rsid w:val="0064541E"/>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6930"/>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1E36"/>
    <w:rsid w:val="0072231B"/>
    <w:rsid w:val="00722330"/>
    <w:rsid w:val="007226AB"/>
    <w:rsid w:val="00723CCE"/>
    <w:rsid w:val="00725DBD"/>
    <w:rsid w:val="0072625B"/>
    <w:rsid w:val="0073045F"/>
    <w:rsid w:val="00730E0C"/>
    <w:rsid w:val="00731C54"/>
    <w:rsid w:val="00731E51"/>
    <w:rsid w:val="00732756"/>
    <w:rsid w:val="0073388E"/>
    <w:rsid w:val="00734C23"/>
    <w:rsid w:val="00735709"/>
    <w:rsid w:val="0073626A"/>
    <w:rsid w:val="007371C0"/>
    <w:rsid w:val="007376DC"/>
    <w:rsid w:val="007406DB"/>
    <w:rsid w:val="00742611"/>
    <w:rsid w:val="007447D0"/>
    <w:rsid w:val="007467A7"/>
    <w:rsid w:val="00746EE5"/>
    <w:rsid w:val="00747396"/>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5AE0"/>
    <w:rsid w:val="008F7E65"/>
    <w:rsid w:val="00901665"/>
    <w:rsid w:val="00902D6C"/>
    <w:rsid w:val="009037FB"/>
    <w:rsid w:val="00905106"/>
    <w:rsid w:val="0090633E"/>
    <w:rsid w:val="009068CC"/>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71A9"/>
    <w:rsid w:val="009675A6"/>
    <w:rsid w:val="00970D1D"/>
    <w:rsid w:val="00971CBA"/>
    <w:rsid w:val="00972DE2"/>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9BA"/>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E2"/>
    <w:rsid w:val="009F67B7"/>
    <w:rsid w:val="009F7F60"/>
    <w:rsid w:val="00A0023D"/>
    <w:rsid w:val="00A00905"/>
    <w:rsid w:val="00A00B8F"/>
    <w:rsid w:val="00A03E54"/>
    <w:rsid w:val="00A0795E"/>
    <w:rsid w:val="00A10A7F"/>
    <w:rsid w:val="00A10B31"/>
    <w:rsid w:val="00A10BC3"/>
    <w:rsid w:val="00A11240"/>
    <w:rsid w:val="00A117A6"/>
    <w:rsid w:val="00A131F3"/>
    <w:rsid w:val="00A13C33"/>
    <w:rsid w:val="00A13C4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C23"/>
    <w:rsid w:val="00AE7E2B"/>
    <w:rsid w:val="00AF36D6"/>
    <w:rsid w:val="00AF3C37"/>
    <w:rsid w:val="00AF4C5D"/>
    <w:rsid w:val="00AF4F67"/>
    <w:rsid w:val="00AF5617"/>
    <w:rsid w:val="00AF5934"/>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F51"/>
    <w:rsid w:val="00BA1100"/>
    <w:rsid w:val="00BA12F6"/>
    <w:rsid w:val="00BA267A"/>
    <w:rsid w:val="00BA2734"/>
    <w:rsid w:val="00BA2EC4"/>
    <w:rsid w:val="00BA2F2B"/>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077D"/>
    <w:rsid w:val="00CA11F6"/>
    <w:rsid w:val="00CA1DC8"/>
    <w:rsid w:val="00CA20D0"/>
    <w:rsid w:val="00CA24EB"/>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6C7"/>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1429"/>
    <w:rsid w:val="00D82DCA"/>
    <w:rsid w:val="00D84100"/>
    <w:rsid w:val="00D84E74"/>
    <w:rsid w:val="00D850C0"/>
    <w:rsid w:val="00D854F4"/>
    <w:rsid w:val="00D8749B"/>
    <w:rsid w:val="00D902B8"/>
    <w:rsid w:val="00D90662"/>
    <w:rsid w:val="00D90F8A"/>
    <w:rsid w:val="00D914D9"/>
    <w:rsid w:val="00D92F8C"/>
    <w:rsid w:val="00D937A2"/>
    <w:rsid w:val="00D93E3B"/>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844"/>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0DA1"/>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0D30"/>
    <w:rsid w:val="00F3144D"/>
    <w:rsid w:val="00F31888"/>
    <w:rsid w:val="00F324D9"/>
    <w:rsid w:val="00F32BB8"/>
    <w:rsid w:val="00F33048"/>
    <w:rsid w:val="00F33378"/>
    <w:rsid w:val="00F335E5"/>
    <w:rsid w:val="00F3408C"/>
    <w:rsid w:val="00F35EA1"/>
    <w:rsid w:val="00F3643F"/>
    <w:rsid w:val="00F36735"/>
    <w:rsid w:val="00F3678A"/>
    <w:rsid w:val="00F37C93"/>
    <w:rsid w:val="00F40AD7"/>
    <w:rsid w:val="00F410AB"/>
    <w:rsid w:val="00F430B6"/>
    <w:rsid w:val="00F43D19"/>
    <w:rsid w:val="00F46C81"/>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014"/>
    <w:rsid w:val="00F84C8E"/>
    <w:rsid w:val="00F85EC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658C"/>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op.mmr.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7AA54-E685-4AB0-9087-4A69477B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11558</Words>
  <Characters>68900</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80298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kudrna</cp:lastModifiedBy>
  <cp:revision>5</cp:revision>
  <cp:lastPrinted>2017-05-02T12:12:00Z</cp:lastPrinted>
  <dcterms:created xsi:type="dcterms:W3CDTF">2018-08-28T10:25:00Z</dcterms:created>
  <dcterms:modified xsi:type="dcterms:W3CDTF">2018-08-28T11:13:00Z</dcterms:modified>
</cp:coreProperties>
</file>